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33D7" w14:textId="6F1DDF4D" w:rsidR="002C1633" w:rsidRDefault="002C1633" w:rsidP="002C1633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noProof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34536BB" wp14:editId="1DBE68D1">
            <wp:extent cx="3333750" cy="1731645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9DADF" w14:textId="0CD5820C" w:rsidR="006F070C" w:rsidRPr="006952C4" w:rsidRDefault="006F070C" w:rsidP="002C1633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Ulotka informacyjna</w:t>
      </w:r>
    </w:p>
    <w:p w14:paraId="6D7E6ACC" w14:textId="77777777" w:rsidR="00F94A94" w:rsidRDefault="006F070C" w:rsidP="003E7B6D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3E7B6D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wyrównywania różnic między regionami III – </w:t>
      </w:r>
      <w:r w:rsidR="003E7B6D" w:rsidRPr="00D65123">
        <w:rPr>
          <w:rFonts w:eastAsia="Calibri" w:cs="Calibri"/>
          <w:b/>
          <w:color w:val="00B05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obszar A</w:t>
      </w:r>
      <w:r w:rsidR="00F94A94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3A49C5C" w14:textId="77777777" w:rsidR="002C1633" w:rsidRDefault="00F94A94" w:rsidP="00310402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(zapewnienie dostępności </w:t>
      </w:r>
    </w:p>
    <w:p w14:paraId="0C043B0C" w14:textId="43829540" w:rsidR="00974E87" w:rsidRPr="00310402" w:rsidRDefault="00F94A94" w:rsidP="00310402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wielorodzinnych budynkach mieszkalnych)</w:t>
      </w:r>
    </w:p>
    <w:p w14:paraId="7A03077D" w14:textId="77777777" w:rsidR="002C1633" w:rsidRDefault="002C1633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  <w:sectPr w:rsidR="002C1633" w:rsidSect="002C163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1418" w:left="1418" w:header="1134" w:footer="1134" w:gutter="0"/>
          <w:cols w:num="2" w:space="708"/>
          <w:titlePg/>
          <w:docGrid w:linePitch="299"/>
        </w:sectPr>
      </w:pPr>
    </w:p>
    <w:p w14:paraId="1C1D60EB" w14:textId="77777777" w:rsidR="001F39C3" w:rsidRDefault="00717D5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FF0000"/>
          <w:sz w:val="26"/>
          <w:szCs w:val="26"/>
        </w:rPr>
        <w:lastRenderedPageBreak/>
        <w:tab/>
      </w:r>
    </w:p>
    <w:p w14:paraId="79978825" w14:textId="2E993A12" w:rsidR="00E920FC" w:rsidRDefault="00E920FC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r w:rsidRPr="00310402">
        <w:rPr>
          <w:rFonts w:asciiTheme="minorHAnsi" w:hAnsiTheme="minorHAnsi" w:cstheme="minorHAnsi"/>
          <w:b/>
          <w:bCs/>
          <w:sz w:val="26"/>
          <w:szCs w:val="26"/>
        </w:rPr>
        <w:t>Katalog rzeczowy urządzeń</w:t>
      </w:r>
      <w:bookmarkEnd w:id="0"/>
      <w:r w:rsidRPr="00310402">
        <w:rPr>
          <w:rFonts w:asciiTheme="minorHAnsi" w:hAnsiTheme="minorHAnsi" w:cstheme="minorHAnsi"/>
          <w:b/>
          <w:bCs/>
          <w:sz w:val="26"/>
          <w:szCs w:val="26"/>
        </w:rPr>
        <w:t xml:space="preserve">, materiałów budowlanych, robót lub innych czynności, jakie mogą być objęte dofinansowaniem w ramach obszaru A </w:t>
      </w:r>
      <w:r w:rsidR="00310402" w:rsidRPr="00310402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47559DB4" w14:textId="77777777" w:rsidR="00310402" w:rsidRPr="00310402" w:rsidRDefault="00310402" w:rsidP="00310402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07BC62C3" w14:textId="77777777" w:rsidR="00310402" w:rsidRPr="00310402" w:rsidRDefault="00310402" w:rsidP="00310402">
      <w:pPr>
        <w:numPr>
          <w:ilvl w:val="0"/>
          <w:numId w:val="34"/>
        </w:numPr>
        <w:tabs>
          <w:tab w:val="clear" w:pos="6408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</w:pPr>
      <w:r w:rsidRPr="00310402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  <w:t>w zakresie likwidacji barier w poruszaniu się:</w:t>
      </w:r>
    </w:p>
    <w:p w14:paraId="612593CD" w14:textId="49881AF1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przy dobudowie szybu windowego – zapewnienie przestrzeni manewrowej </w:t>
      </w:r>
      <w:r w:rsidR="00E23634">
        <w:rPr>
          <w:rFonts w:asciiTheme="minorHAnsi" w:hAnsiTheme="minorHAnsi" w:cstheme="minorHAnsi"/>
          <w:color w:val="000000"/>
          <w:sz w:val="24"/>
          <w:szCs w:val="24"/>
          <w:lang w:eastAsia="ar-SA"/>
        </w:rPr>
        <w:br/>
      </w: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i dojścia do windy,</w:t>
      </w:r>
    </w:p>
    <w:p w14:paraId="79A40BD1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budowę lub modernizację dojścia do budynku mieszkalnego poprzez budowę pochylni (z odpowiednio umiejscowionymi poręczami), ewentualnie dźwigu osobowego lub platform pionowych lub ukośnych zapewniających osobom niepełnosprawnym dostęp do wielorodzinnych budynków mieszkalnych,</w:t>
      </w:r>
    </w:p>
    <w:p w14:paraId="256643CB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dostawę, zakup i montaż:</w:t>
      </w:r>
    </w:p>
    <w:p w14:paraId="5F4387C1" w14:textId="77777777" w:rsidR="00310402" w:rsidRPr="00310402" w:rsidRDefault="00310402" w:rsidP="00310402">
      <w:pPr>
        <w:numPr>
          <w:ilvl w:val="0"/>
          <w:numId w:val="32"/>
        </w:numPr>
        <w:tabs>
          <w:tab w:val="clear" w:pos="1551"/>
          <w:tab w:val="num" w:pos="10340"/>
        </w:tabs>
        <w:suppressAutoHyphens/>
        <w:spacing w:after="0" w:line="240" w:lineRule="auto"/>
        <w:ind w:left="1701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dźwigu osobowego,</w:t>
      </w:r>
    </w:p>
    <w:p w14:paraId="3CBBDC1E" w14:textId="77777777" w:rsidR="00310402" w:rsidRPr="00310402" w:rsidRDefault="00310402" w:rsidP="00310402">
      <w:pPr>
        <w:numPr>
          <w:ilvl w:val="0"/>
          <w:numId w:val="32"/>
        </w:numPr>
        <w:tabs>
          <w:tab w:val="clear" w:pos="1551"/>
          <w:tab w:val="num" w:pos="10340"/>
        </w:tabs>
        <w:suppressAutoHyphens/>
        <w:spacing w:after="0" w:line="240" w:lineRule="auto"/>
        <w:ind w:left="1701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platform pionowych lub ukośnych,</w:t>
      </w:r>
    </w:p>
    <w:p w14:paraId="0DF83F0C" w14:textId="77777777" w:rsidR="00310402" w:rsidRPr="00310402" w:rsidRDefault="00310402" w:rsidP="00310402">
      <w:pPr>
        <w:numPr>
          <w:ilvl w:val="0"/>
          <w:numId w:val="32"/>
        </w:numPr>
        <w:tabs>
          <w:tab w:val="clear" w:pos="1551"/>
          <w:tab w:val="num" w:pos="10340"/>
        </w:tabs>
        <w:suppressAutoHyphens/>
        <w:spacing w:after="0" w:line="240" w:lineRule="auto"/>
        <w:ind w:left="1701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innych urządzeń do transportu pionowego,</w:t>
      </w:r>
    </w:p>
    <w:p w14:paraId="0797622A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dostawę, zakup i montaż poręczy i uchwytów w ciągach komunikacyjnych,</w:t>
      </w:r>
    </w:p>
    <w:p w14:paraId="559D9E94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montaż domofonów, włączników światła na wysokości ok 1,1 m, skrzynek na listy – dla osób na wózkach w dolnych przestrzeniach,</w:t>
      </w:r>
    </w:p>
    <w:p w14:paraId="1AD96BE2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roboty związane z likwidacją progów (dopuszcza się próg o wysokości 2 cm ze ściętym klinem i wyróżnieniem kontrastu) oraz przystosowaniem ciągów komunikacyjnych i innych przejść o zróżnicowanych poziomach podłogi do poruszania się na wózku inwalidzkim, zniwelowanie różnic poziomów za pomocą pochylni,</w:t>
      </w:r>
    </w:p>
    <w:p w14:paraId="220C87F5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przystosowanie drzwi – zakup i montaż lekkich i łatwych w obsłudze drzwi wejściowych (w tym automatycznych i półautomatycznych) z możliwością otwierania pilotem lub czytnikiem kart oraz wewnętrznych o szerokości w świetle co najmniej 90 cm – z zachowaniem przestrzeni manewrowej, </w:t>
      </w:r>
    </w:p>
    <w:p w14:paraId="55C88716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ciągi komunikacyjne – zastosowanie nawierzchni antypoślizgowej,</w:t>
      </w:r>
    </w:p>
    <w:p w14:paraId="08F342F8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dojścia do terenów zielonych / ogrodów przyblokowych i zagospodarowanie terenu bez barier (zniwelowanie różnic poziomów przez np. budowę pochylni), </w:t>
      </w:r>
    </w:p>
    <w:p w14:paraId="775CCDC0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dojścia do śmietników – zniwelowanie różnic poziomów,</w:t>
      </w:r>
    </w:p>
    <w:p w14:paraId="3E4E3EA7" w14:textId="77777777" w:rsidR="00310402" w:rsidRPr="00310402" w:rsidRDefault="00310402" w:rsidP="00310402">
      <w:pPr>
        <w:numPr>
          <w:ilvl w:val="0"/>
          <w:numId w:val="33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dojścia do stanowisk postojowych – zniwelowanie różnic poziomów;</w:t>
      </w:r>
    </w:p>
    <w:p w14:paraId="5AC668E7" w14:textId="77777777" w:rsidR="00310402" w:rsidRPr="00310402" w:rsidRDefault="00310402" w:rsidP="00310402">
      <w:pPr>
        <w:numPr>
          <w:ilvl w:val="0"/>
          <w:numId w:val="34"/>
        </w:numPr>
        <w:tabs>
          <w:tab w:val="clear" w:pos="6408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</w:pPr>
      <w:r w:rsidRPr="00310402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  <w:t>w zakresie likwidacji barier w komunikowaniu się:</w:t>
      </w:r>
    </w:p>
    <w:p w14:paraId="08B356C4" w14:textId="057E5BAF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zakup i montaż instalacji dźwiękowej i świetlnej – sygnalizacyjnej i alarmowej </w:t>
      </w:r>
      <w:r w:rsidR="00E23634">
        <w:rPr>
          <w:rFonts w:asciiTheme="minorHAnsi" w:hAnsiTheme="minorHAnsi" w:cstheme="minorHAnsi"/>
          <w:color w:val="000000"/>
          <w:sz w:val="24"/>
          <w:szCs w:val="24"/>
          <w:lang w:eastAsia="ar-SA"/>
        </w:rPr>
        <w:br/>
      </w: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w pomieszczeniach budynków dostępnych dla osób niepełnosprawnych,</w:t>
      </w:r>
    </w:p>
    <w:p w14:paraId="63143F72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lastRenderedPageBreak/>
        <w:t>oznaczenie wejść do budynków pasem ostrzegawczym,</w:t>
      </w:r>
    </w:p>
    <w:p w14:paraId="1AD2D2A1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zainstalowanie głośnomówiących domofonów na odpowiedniej wysokości (max 1,1 metra),</w:t>
      </w:r>
    </w:p>
    <w:p w14:paraId="24E738A4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zakup i montaż tablic z informacją pisaną i piktograficzną,</w:t>
      </w:r>
    </w:p>
    <w:p w14:paraId="5574B05C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oznakowanie wyposażenia lokali i ciągów komunikacyjnych alfabetem brajla, różnym kolorem lub fakturą,</w:t>
      </w:r>
    </w:p>
    <w:p w14:paraId="789EAFE1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przygotowanie i umieszczenie planów </w:t>
      </w:r>
      <w:proofErr w:type="spellStart"/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tyflograficznych</w:t>
      </w:r>
      <w:proofErr w:type="spellEnd"/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o najbliższej okolicy/osiedlu,</w:t>
      </w:r>
    </w:p>
    <w:p w14:paraId="7ACE519B" w14:textId="5B8FEAAA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oznakowanie kolorem ciągów komunikacyjnych (kontrast dla osób </w:t>
      </w:r>
      <w:r w:rsidR="00E23634">
        <w:rPr>
          <w:rFonts w:asciiTheme="minorHAnsi" w:hAnsiTheme="minorHAnsi" w:cstheme="minorHAnsi"/>
          <w:color w:val="000000"/>
          <w:sz w:val="24"/>
          <w:szCs w:val="24"/>
          <w:lang w:eastAsia="ar-SA"/>
        </w:rPr>
        <w:br/>
      </w: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z niepełnosprawnością narządu wzroku np.  na krawędziach schodów, drzwiach wejściowych),</w:t>
      </w:r>
    </w:p>
    <w:p w14:paraId="581DA5B6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oznakowanie budynku (nazwa ulicy, nr budynku) dużą czcionką i kolorem kontrastowym,</w:t>
      </w:r>
    </w:p>
    <w:p w14:paraId="046B2172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fakturowe oznaczenie dojścia do wind,</w:t>
      </w:r>
    </w:p>
    <w:p w14:paraId="1CEEBC3A" w14:textId="77777777" w:rsidR="00310402" w:rsidRPr="00310402" w:rsidRDefault="00310402" w:rsidP="00310402">
      <w:pPr>
        <w:numPr>
          <w:ilvl w:val="0"/>
          <w:numId w:val="35"/>
        </w:numPr>
        <w:suppressAutoHyphens/>
        <w:spacing w:after="0" w:line="240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grzejniki na klatkach osłonięte lub we wnękach;</w:t>
      </w:r>
    </w:p>
    <w:p w14:paraId="0DB7BE30" w14:textId="77777777" w:rsidR="00310402" w:rsidRPr="00310402" w:rsidRDefault="00310402" w:rsidP="00310402">
      <w:pPr>
        <w:numPr>
          <w:ilvl w:val="0"/>
          <w:numId w:val="34"/>
        </w:numPr>
        <w:tabs>
          <w:tab w:val="clear" w:pos="6408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u w:val="single"/>
          <w:lang w:eastAsia="ar-SA"/>
        </w:rPr>
        <w:t xml:space="preserve">w </w:t>
      </w:r>
      <w:r w:rsidRPr="00310402">
        <w:rPr>
          <w:rFonts w:asciiTheme="minorHAnsi" w:hAnsiTheme="minorHAnsi" w:cstheme="minorHAnsi"/>
          <w:bCs/>
          <w:color w:val="000000"/>
          <w:sz w:val="24"/>
          <w:szCs w:val="24"/>
          <w:u w:val="single"/>
          <w:lang w:eastAsia="ar-SA"/>
        </w:rPr>
        <w:t>zakresie</w:t>
      </w:r>
      <w:r w:rsidRPr="00310402">
        <w:rPr>
          <w:rFonts w:asciiTheme="minorHAnsi" w:hAnsiTheme="minorHAnsi" w:cstheme="minorHAnsi"/>
          <w:color w:val="000000"/>
          <w:sz w:val="24"/>
          <w:szCs w:val="24"/>
          <w:u w:val="single"/>
          <w:lang w:eastAsia="ar-SA"/>
        </w:rPr>
        <w:t xml:space="preserve"> innych czynności związanych z realizacją inwestycji:</w:t>
      </w:r>
    </w:p>
    <w:p w14:paraId="5D07E4FE" w14:textId="77777777" w:rsidR="00310402" w:rsidRPr="00310402" w:rsidRDefault="00310402" w:rsidP="00310402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audyt potrzeb w zakresie dostępności,</w:t>
      </w:r>
    </w:p>
    <w:p w14:paraId="12E8CEE6" w14:textId="77777777" w:rsidR="00310402" w:rsidRPr="00310402" w:rsidRDefault="00310402" w:rsidP="00310402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nadzór inwestorski,</w:t>
      </w:r>
    </w:p>
    <w:p w14:paraId="0856133E" w14:textId="3B2A6E66" w:rsidR="00310402" w:rsidRPr="00310402" w:rsidRDefault="00310402" w:rsidP="00310402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ocena oddziaływania na środowisko (OOŚ) oraz oceny i opinie konserwatorskie, </w:t>
      </w:r>
      <w:r w:rsidR="00E23634">
        <w:rPr>
          <w:rFonts w:asciiTheme="minorHAnsi" w:hAnsiTheme="minorHAnsi" w:cstheme="minorHAnsi"/>
          <w:color w:val="000000"/>
          <w:sz w:val="24"/>
          <w:szCs w:val="24"/>
          <w:lang w:eastAsia="ar-SA"/>
        </w:rPr>
        <w:br/>
      </w: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 ile są wymagane zgodnie z przepisami prawa, koncepcje i projekty techniczne niezbędne do realizacji przedsięwzięcia,</w:t>
      </w:r>
    </w:p>
    <w:p w14:paraId="4753D400" w14:textId="75908EE8" w:rsidR="00310402" w:rsidRDefault="00310402" w:rsidP="00926594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310402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koszty opłat administracyjnych, notarialnych i sądowych, itp.</w:t>
      </w:r>
    </w:p>
    <w:p w14:paraId="1ABD6ADB" w14:textId="77777777" w:rsidR="009C7895" w:rsidRPr="00FF5C69" w:rsidRDefault="009C7895" w:rsidP="00974E87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2260C1" w14:textId="77777777" w:rsidR="00974E87" w:rsidRPr="00FF5C69" w:rsidRDefault="00974E87" w:rsidP="00974E87">
      <w:pPr>
        <w:rPr>
          <w:rFonts w:asciiTheme="minorHAnsi" w:hAnsiTheme="minorHAnsi" w:cstheme="minorHAnsi"/>
        </w:rPr>
      </w:pPr>
    </w:p>
    <w:sectPr w:rsidR="00974E87" w:rsidRPr="00FF5C69" w:rsidSect="002C1633">
      <w:type w:val="continuous"/>
      <w:pgSz w:w="11906" w:h="16838"/>
      <w:pgMar w:top="851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9B4C" w14:textId="77777777" w:rsidR="001562DC" w:rsidRDefault="001562DC">
      <w:pPr>
        <w:spacing w:after="0" w:line="240" w:lineRule="auto"/>
      </w:pPr>
      <w:r>
        <w:separator/>
      </w:r>
    </w:p>
  </w:endnote>
  <w:endnote w:type="continuationSeparator" w:id="0">
    <w:p w14:paraId="2A067C89" w14:textId="77777777" w:rsidR="001562DC" w:rsidRDefault="001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E491" w14:textId="77777777" w:rsidR="0079581E" w:rsidRDefault="005B4445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8B164A6" wp14:editId="486F2320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2C7F" w14:textId="77777777" w:rsidR="0079581E" w:rsidRDefault="00945190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1A28CFC" wp14:editId="04079D6E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4" name="Obraz 4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07A3" w14:textId="77777777" w:rsidR="001562DC" w:rsidRDefault="00156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BAD143" w14:textId="77777777" w:rsidR="001562DC" w:rsidRDefault="001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AE40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2C32E" w14:textId="77777777" w:rsidR="00265742" w:rsidRDefault="00265742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AA34EFA" wp14:editId="1619AA2F">
          <wp:simplePos x="0" y="0"/>
          <wp:positionH relativeFrom="column">
            <wp:posOffset>-897013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3" name="Obraz 3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8E95" w14:textId="77777777" w:rsidR="00FA6CB1" w:rsidRDefault="00FA6CB1" w:rsidP="00132623">
    <w:pPr>
      <w:pStyle w:val="Podstawowyakapitowy"/>
      <w:spacing w:before="20" w:line="240" w:lineRule="auto"/>
      <w:rPr>
        <w:noProof/>
      </w:rPr>
    </w:pPr>
  </w:p>
  <w:p w14:paraId="3D98BFE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>
    <w:nsid w:val="00000003"/>
    <w:multiLevelType w:val="singleLevel"/>
    <w:tmpl w:val="E78C8478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Theme="minorHAnsi" w:eastAsia="Times New Roman" w:hAnsiTheme="minorHAnsi" w:cstheme="minorHAnsi"/>
        <w:b w:val="0"/>
        <w:i w:val="0"/>
        <w:color w:val="auto"/>
        <w:sz w:val="24"/>
      </w:rPr>
    </w:lvl>
  </w:abstractNum>
  <w:abstractNum w:abstractNumId="2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6408"/>
        </w:tabs>
      </w:pPr>
    </w:lvl>
  </w:abstractNum>
  <w:abstractNum w:abstractNumId="3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4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E40D9"/>
    <w:multiLevelType w:val="hybridMultilevel"/>
    <w:tmpl w:val="27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2D91"/>
    <w:multiLevelType w:val="hybridMultilevel"/>
    <w:tmpl w:val="A532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564C7"/>
    <w:multiLevelType w:val="hybridMultilevel"/>
    <w:tmpl w:val="56DEDD2C"/>
    <w:lvl w:ilvl="0" w:tplc="11E4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653AA"/>
    <w:multiLevelType w:val="hybridMultilevel"/>
    <w:tmpl w:val="AF42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A34AC"/>
    <w:multiLevelType w:val="hybridMultilevel"/>
    <w:tmpl w:val="E828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0485"/>
    <w:multiLevelType w:val="hybridMultilevel"/>
    <w:tmpl w:val="7922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76FBF"/>
    <w:multiLevelType w:val="hybridMultilevel"/>
    <w:tmpl w:val="88F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87B71"/>
    <w:multiLevelType w:val="hybridMultilevel"/>
    <w:tmpl w:val="25E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E757D"/>
    <w:multiLevelType w:val="hybridMultilevel"/>
    <w:tmpl w:val="D812C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D2065"/>
    <w:multiLevelType w:val="hybridMultilevel"/>
    <w:tmpl w:val="A21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61B05"/>
    <w:multiLevelType w:val="hybridMultilevel"/>
    <w:tmpl w:val="CE2C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F28D6"/>
    <w:multiLevelType w:val="hybridMultilevel"/>
    <w:tmpl w:val="FEC8C994"/>
    <w:lvl w:ilvl="0" w:tplc="DFBCE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003C0"/>
    <w:multiLevelType w:val="hybridMultilevel"/>
    <w:tmpl w:val="AB9C0636"/>
    <w:lvl w:ilvl="0" w:tplc="B2A02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26"/>
  </w:num>
  <w:num w:numId="5">
    <w:abstractNumId w:val="5"/>
  </w:num>
  <w:num w:numId="6">
    <w:abstractNumId w:val="30"/>
  </w:num>
  <w:num w:numId="7">
    <w:abstractNumId w:val="17"/>
  </w:num>
  <w:num w:numId="8">
    <w:abstractNumId w:val="4"/>
  </w:num>
  <w:num w:numId="9">
    <w:abstractNumId w:val="14"/>
  </w:num>
  <w:num w:numId="10">
    <w:abstractNumId w:val="20"/>
  </w:num>
  <w:num w:numId="11">
    <w:abstractNumId w:val="34"/>
  </w:num>
  <w:num w:numId="12">
    <w:abstractNumId w:val="32"/>
  </w:num>
  <w:num w:numId="13">
    <w:abstractNumId w:val="27"/>
  </w:num>
  <w:num w:numId="14">
    <w:abstractNumId w:val="23"/>
  </w:num>
  <w:num w:numId="15">
    <w:abstractNumId w:val="25"/>
  </w:num>
  <w:num w:numId="16">
    <w:abstractNumId w:val="31"/>
  </w:num>
  <w:num w:numId="17">
    <w:abstractNumId w:val="35"/>
  </w:num>
  <w:num w:numId="18">
    <w:abstractNumId w:val="24"/>
  </w:num>
  <w:num w:numId="19">
    <w:abstractNumId w:val="16"/>
  </w:num>
  <w:num w:numId="20">
    <w:abstractNumId w:val="7"/>
  </w:num>
  <w:num w:numId="21">
    <w:abstractNumId w:val="18"/>
  </w:num>
  <w:num w:numId="22">
    <w:abstractNumId w:val="11"/>
  </w:num>
  <w:num w:numId="23">
    <w:abstractNumId w:val="13"/>
  </w:num>
  <w:num w:numId="24">
    <w:abstractNumId w:val="28"/>
  </w:num>
  <w:num w:numId="25">
    <w:abstractNumId w:val="6"/>
  </w:num>
  <w:num w:numId="26">
    <w:abstractNumId w:val="36"/>
  </w:num>
  <w:num w:numId="27">
    <w:abstractNumId w:val="33"/>
  </w:num>
  <w:num w:numId="28">
    <w:abstractNumId w:val="9"/>
  </w:num>
  <w:num w:numId="29">
    <w:abstractNumId w:val="21"/>
  </w:num>
  <w:num w:numId="30">
    <w:abstractNumId w:val="22"/>
  </w:num>
  <w:num w:numId="31">
    <w:abstractNumId w:val="1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46AA9"/>
    <w:rsid w:val="000477B4"/>
    <w:rsid w:val="00050604"/>
    <w:rsid w:val="00053CA8"/>
    <w:rsid w:val="00091E7E"/>
    <w:rsid w:val="00092842"/>
    <w:rsid w:val="000A34FB"/>
    <w:rsid w:val="0012051D"/>
    <w:rsid w:val="00132623"/>
    <w:rsid w:val="0014029D"/>
    <w:rsid w:val="00153F83"/>
    <w:rsid w:val="001562DC"/>
    <w:rsid w:val="00161E95"/>
    <w:rsid w:val="00163201"/>
    <w:rsid w:val="001D16E8"/>
    <w:rsid w:val="001F39C3"/>
    <w:rsid w:val="002461E7"/>
    <w:rsid w:val="00265742"/>
    <w:rsid w:val="00280652"/>
    <w:rsid w:val="002A3319"/>
    <w:rsid w:val="002C1633"/>
    <w:rsid w:val="002D2710"/>
    <w:rsid w:val="002D305F"/>
    <w:rsid w:val="00310402"/>
    <w:rsid w:val="00323140"/>
    <w:rsid w:val="00342BCC"/>
    <w:rsid w:val="003436A6"/>
    <w:rsid w:val="00352F0F"/>
    <w:rsid w:val="00353192"/>
    <w:rsid w:val="00387E8F"/>
    <w:rsid w:val="003B48DF"/>
    <w:rsid w:val="003E7B6D"/>
    <w:rsid w:val="0041072C"/>
    <w:rsid w:val="004124EF"/>
    <w:rsid w:val="00447487"/>
    <w:rsid w:val="00454EFE"/>
    <w:rsid w:val="004D7961"/>
    <w:rsid w:val="00502415"/>
    <w:rsid w:val="0050392F"/>
    <w:rsid w:val="005070F0"/>
    <w:rsid w:val="00546DEE"/>
    <w:rsid w:val="00551049"/>
    <w:rsid w:val="00567974"/>
    <w:rsid w:val="005B4445"/>
    <w:rsid w:val="006059C0"/>
    <w:rsid w:val="0062731B"/>
    <w:rsid w:val="00633391"/>
    <w:rsid w:val="00633FB3"/>
    <w:rsid w:val="00644574"/>
    <w:rsid w:val="00645141"/>
    <w:rsid w:val="006771E9"/>
    <w:rsid w:val="006952C4"/>
    <w:rsid w:val="006B3880"/>
    <w:rsid w:val="006E53DD"/>
    <w:rsid w:val="006E60D7"/>
    <w:rsid w:val="006F070C"/>
    <w:rsid w:val="00717D5D"/>
    <w:rsid w:val="007940C5"/>
    <w:rsid w:val="0079581E"/>
    <w:rsid w:val="007C0BE1"/>
    <w:rsid w:val="007D1C8E"/>
    <w:rsid w:val="007D7689"/>
    <w:rsid w:val="007E2C1D"/>
    <w:rsid w:val="007E3988"/>
    <w:rsid w:val="0080060F"/>
    <w:rsid w:val="008202B0"/>
    <w:rsid w:val="00825AE5"/>
    <w:rsid w:val="00832CAB"/>
    <w:rsid w:val="00835058"/>
    <w:rsid w:val="00835309"/>
    <w:rsid w:val="00866193"/>
    <w:rsid w:val="00894D9E"/>
    <w:rsid w:val="008B3061"/>
    <w:rsid w:val="008C0DD2"/>
    <w:rsid w:val="008C39CF"/>
    <w:rsid w:val="008C6298"/>
    <w:rsid w:val="008F09E6"/>
    <w:rsid w:val="008F4841"/>
    <w:rsid w:val="0092417A"/>
    <w:rsid w:val="0092652F"/>
    <w:rsid w:val="00926594"/>
    <w:rsid w:val="00945190"/>
    <w:rsid w:val="00946765"/>
    <w:rsid w:val="00960CF1"/>
    <w:rsid w:val="00974E87"/>
    <w:rsid w:val="009C7895"/>
    <w:rsid w:val="00A23326"/>
    <w:rsid w:val="00A80999"/>
    <w:rsid w:val="00A94D81"/>
    <w:rsid w:val="00AA1C80"/>
    <w:rsid w:val="00AA5D21"/>
    <w:rsid w:val="00AC1539"/>
    <w:rsid w:val="00AC3B8E"/>
    <w:rsid w:val="00AE259D"/>
    <w:rsid w:val="00B04DF2"/>
    <w:rsid w:val="00B26F75"/>
    <w:rsid w:val="00B27DF3"/>
    <w:rsid w:val="00B35500"/>
    <w:rsid w:val="00B40568"/>
    <w:rsid w:val="00B4489A"/>
    <w:rsid w:val="00B66B2F"/>
    <w:rsid w:val="00B71470"/>
    <w:rsid w:val="00B73459"/>
    <w:rsid w:val="00B90A5A"/>
    <w:rsid w:val="00BD2BDD"/>
    <w:rsid w:val="00C04E3A"/>
    <w:rsid w:val="00C24DFD"/>
    <w:rsid w:val="00C72B8F"/>
    <w:rsid w:val="00D25D38"/>
    <w:rsid w:val="00D44CF7"/>
    <w:rsid w:val="00D526F6"/>
    <w:rsid w:val="00D55602"/>
    <w:rsid w:val="00D65123"/>
    <w:rsid w:val="00D928EB"/>
    <w:rsid w:val="00D9647D"/>
    <w:rsid w:val="00DC21DC"/>
    <w:rsid w:val="00DF0878"/>
    <w:rsid w:val="00E01178"/>
    <w:rsid w:val="00E23634"/>
    <w:rsid w:val="00E302A6"/>
    <w:rsid w:val="00E441DC"/>
    <w:rsid w:val="00E920FC"/>
    <w:rsid w:val="00EC5246"/>
    <w:rsid w:val="00EE2184"/>
    <w:rsid w:val="00F21BFA"/>
    <w:rsid w:val="00F227C6"/>
    <w:rsid w:val="00F43CA8"/>
    <w:rsid w:val="00F938D3"/>
    <w:rsid w:val="00F94A94"/>
    <w:rsid w:val="00FA6CB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E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  <w:style w:type="paragraph" w:customStyle="1" w:styleId="Default">
    <w:name w:val="Default"/>
    <w:rsid w:val="009265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  <w:style w:type="paragraph" w:customStyle="1" w:styleId="Default">
    <w:name w:val="Default"/>
    <w:rsid w:val="0092659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Janina Kędroń</cp:lastModifiedBy>
  <cp:revision>2</cp:revision>
  <cp:lastPrinted>2019-10-07T06:21:00Z</cp:lastPrinted>
  <dcterms:created xsi:type="dcterms:W3CDTF">2020-01-15T12:57:00Z</dcterms:created>
  <dcterms:modified xsi:type="dcterms:W3CDTF">2020-01-15T12:57:00Z</dcterms:modified>
</cp:coreProperties>
</file>