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1D25B" w14:textId="47649239" w:rsidR="00912B41" w:rsidRDefault="00912B41" w:rsidP="00912B41">
      <w:pPr>
        <w:spacing w:after="0" w:line="240" w:lineRule="auto"/>
        <w:jc w:val="center"/>
        <w:rPr>
          <w:rFonts w:cstheme="minorHAnsi"/>
          <w:b/>
          <w:color w:val="00B0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cstheme="minorHAnsi"/>
          <w:b/>
          <w:noProof/>
          <w:color w:val="00B0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3C1359B4" wp14:editId="2D5594FA">
            <wp:extent cx="3423478" cy="1604645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804" cy="1610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00C5B1" w14:textId="77777777" w:rsidR="00912B41" w:rsidRDefault="00912B41" w:rsidP="00310402">
      <w:pPr>
        <w:spacing w:after="0" w:line="240" w:lineRule="auto"/>
        <w:jc w:val="center"/>
        <w:rPr>
          <w:rFonts w:cstheme="minorHAnsi"/>
          <w:b/>
          <w:color w:val="00B0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5F19F3" w14:textId="784A7F40" w:rsidR="00912B41" w:rsidRDefault="006F070C" w:rsidP="00310402">
      <w:pPr>
        <w:spacing w:after="0" w:line="240" w:lineRule="auto"/>
        <w:jc w:val="center"/>
        <w:rPr>
          <w:rFonts w:cstheme="minorHAnsi"/>
          <w:b/>
          <w:color w:val="00B0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2C4">
        <w:rPr>
          <w:rFonts w:cstheme="minorHAnsi"/>
          <w:b/>
          <w:color w:val="00B0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Ulotka informacyjna</w:t>
      </w:r>
      <w:r w:rsidR="00A67795">
        <w:rPr>
          <w:rFonts w:cstheme="minorHAnsi"/>
          <w:b/>
          <w:color w:val="00B0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CD9DADF" w14:textId="381F1C44" w:rsidR="006F070C" w:rsidRPr="004E1ADD" w:rsidRDefault="00A67795" w:rsidP="00310402">
      <w:pPr>
        <w:spacing w:after="0" w:line="240" w:lineRule="auto"/>
        <w:jc w:val="center"/>
        <w:rPr>
          <w:rFonts w:cstheme="minorHAnsi"/>
          <w:b/>
          <w:color w:val="00B05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1ADD">
        <w:rPr>
          <w:rFonts w:cstheme="minorHAnsi"/>
          <w:b/>
          <w:color w:val="00B05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dla </w:t>
      </w:r>
      <w:r w:rsidR="004E1ADD" w:rsidRPr="004E1ADD">
        <w:rPr>
          <w:rFonts w:cstheme="minorHAnsi"/>
          <w:b/>
          <w:color w:val="00B05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organizacji pozarządowych</w:t>
      </w:r>
    </w:p>
    <w:p w14:paraId="68CB0167" w14:textId="16D797A4" w:rsidR="00912B41" w:rsidRPr="004E1ADD" w:rsidRDefault="006F070C" w:rsidP="004E1ADD">
      <w:pPr>
        <w:spacing w:after="0" w:line="240" w:lineRule="auto"/>
        <w:jc w:val="center"/>
        <w:rPr>
          <w:rFonts w:eastAsia="Calibri" w:cs="Calibri"/>
          <w:b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912B41" w:rsidRPr="004E1ADD" w:rsidSect="00E450D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1418" w:bottom="1418" w:left="1418" w:header="1134" w:footer="1134" w:gutter="0"/>
          <w:cols w:num="2" w:space="708"/>
          <w:titlePg/>
          <w:docGrid w:linePitch="299"/>
        </w:sectPr>
      </w:pPr>
      <w:r w:rsidRPr="006952C4">
        <w:rPr>
          <w:rFonts w:cstheme="minorHAnsi"/>
          <w:b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 </w:t>
      </w:r>
      <w:r w:rsidR="003E7B6D">
        <w:rPr>
          <w:rFonts w:eastAsia="Calibri" w:cs="Calibri"/>
          <w:b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wyrównywania różnic między regionami III</w:t>
      </w:r>
    </w:p>
    <w:p w14:paraId="5680673E" w14:textId="1705A099" w:rsidR="004E1ADD" w:rsidRDefault="004E1ADD" w:rsidP="002F6685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4DC3665D" w14:textId="458A6D30" w:rsidR="004E1ADD" w:rsidRPr="004E1ADD" w:rsidRDefault="004E1ADD" w:rsidP="004E1ADD">
      <w:pPr>
        <w:pStyle w:val="NormalnyWeb"/>
        <w:tabs>
          <w:tab w:val="left" w:pos="284"/>
        </w:tabs>
        <w:suppressAutoHyphens/>
        <w:spacing w:after="0"/>
        <w:contextualSpacing/>
        <w:jc w:val="both"/>
        <w:rPr>
          <w:rFonts w:asciiTheme="minorHAnsi" w:hAnsiTheme="minorHAnsi" w:cstheme="minorHAnsi"/>
          <w:b/>
          <w:bCs/>
        </w:rPr>
      </w:pPr>
      <w:r w:rsidRPr="004E1ADD">
        <w:rPr>
          <w:rFonts w:asciiTheme="minorHAnsi" w:hAnsiTheme="minorHAnsi" w:cstheme="minorHAnsi"/>
          <w:b/>
          <w:bCs/>
        </w:rPr>
        <w:t xml:space="preserve">Przez </w:t>
      </w:r>
      <w:r w:rsidRPr="004E1ADD">
        <w:rPr>
          <w:rFonts w:asciiTheme="minorHAnsi" w:hAnsiTheme="minorHAnsi" w:cstheme="minorHAnsi"/>
          <w:b/>
          <w:bCs/>
          <w:u w:val="single"/>
        </w:rPr>
        <w:t>organizacje pozarządowe</w:t>
      </w:r>
      <w:r w:rsidRPr="004E1ADD">
        <w:rPr>
          <w:rFonts w:asciiTheme="minorHAnsi" w:hAnsiTheme="minorHAnsi" w:cstheme="minorHAnsi"/>
          <w:b/>
          <w:bCs/>
        </w:rPr>
        <w:t xml:space="preserve"> (w zakresie realizacji ww. programu) należy rozumieć prowadzące działalność na rzecz osób niepełnosprawnych przez okres co najmniej </w:t>
      </w:r>
      <w:r w:rsidRPr="004E1ADD">
        <w:rPr>
          <w:rFonts w:asciiTheme="minorHAnsi" w:hAnsiTheme="minorHAnsi" w:cstheme="minorHAnsi"/>
          <w:b/>
          <w:bCs/>
        </w:rPr>
        <w:br/>
        <w:t xml:space="preserve">2 lat przed dniem złożenia wniosku: </w:t>
      </w:r>
    </w:p>
    <w:p w14:paraId="2CB31BA4" w14:textId="10DA4819" w:rsidR="004E1ADD" w:rsidRPr="004E1ADD" w:rsidRDefault="004E1ADD" w:rsidP="004E1ADD">
      <w:pPr>
        <w:pStyle w:val="NormalnyWeb"/>
        <w:tabs>
          <w:tab w:val="left" w:pos="284"/>
        </w:tabs>
        <w:suppressAutoHyphens/>
        <w:spacing w:after="0"/>
        <w:contextualSpacing/>
        <w:jc w:val="both"/>
        <w:rPr>
          <w:rFonts w:asciiTheme="minorHAnsi" w:hAnsiTheme="minorHAnsi" w:cstheme="minorHAnsi"/>
          <w:b/>
          <w:bCs/>
        </w:rPr>
      </w:pPr>
      <w:r w:rsidRPr="004E1ADD">
        <w:rPr>
          <w:rFonts w:asciiTheme="minorHAnsi" w:hAnsiTheme="minorHAnsi" w:cstheme="minorHAnsi"/>
          <w:b/>
          <w:bCs/>
        </w:rPr>
        <w:t xml:space="preserve">- organizacje pozarządowe, o których mowa w art. 3 ust. 2 ustawy z dnia 24 kwietnia 2003 r. o działalności pożytku publicznego i o wolontariacie w tym fundacje </w:t>
      </w:r>
      <w:r w:rsidRPr="004E1ADD">
        <w:rPr>
          <w:rFonts w:asciiTheme="minorHAnsi" w:hAnsiTheme="minorHAnsi" w:cstheme="minorHAnsi"/>
          <w:b/>
          <w:bCs/>
        </w:rPr>
        <w:br/>
        <w:t>i stowarzyszenia - posiadające statutowy zapis o prowadzeniu działań na rzecz osób niepełnosprawnych,</w:t>
      </w:r>
    </w:p>
    <w:p w14:paraId="4DEED6B6" w14:textId="09DC6CF6" w:rsidR="004E1ADD" w:rsidRPr="004E1ADD" w:rsidRDefault="004E1ADD" w:rsidP="004E1ADD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</w:rPr>
      </w:pPr>
      <w:r w:rsidRPr="004E1ADD">
        <w:rPr>
          <w:rFonts w:asciiTheme="minorHAnsi" w:hAnsiTheme="minorHAnsi" w:cstheme="minorHAnsi"/>
          <w:b/>
          <w:bCs/>
        </w:rPr>
        <w:t xml:space="preserve">- osoby prawne i jednostki organizacyjne działającą na podstawie przepisów </w:t>
      </w:r>
      <w:r w:rsidRPr="004E1ADD">
        <w:rPr>
          <w:rFonts w:asciiTheme="minorHAnsi" w:hAnsiTheme="minorHAnsi" w:cstheme="minorHAnsi"/>
          <w:b/>
          <w:bCs/>
        </w:rPr>
        <w:br/>
        <w:t>o stosunku Państwa do Kościoła Katolickiego w Rzeczypospolitej Polskiej, o stosunku Państwa do innych kościołów i związków wyznaniowych oraz o gwarancjach wolności sumienia i wyznania.</w:t>
      </w:r>
    </w:p>
    <w:p w14:paraId="4A138675" w14:textId="77777777" w:rsidR="004E1ADD" w:rsidRDefault="004E1ADD" w:rsidP="004E1ADD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396CA266" w14:textId="77777777" w:rsidR="004E1ADD" w:rsidRPr="004E1ADD" w:rsidRDefault="004E1ADD" w:rsidP="004E1ADD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4E1ADD">
        <w:rPr>
          <w:rFonts w:asciiTheme="minorHAnsi" w:hAnsiTheme="minorHAnsi" w:cstheme="minorHAnsi"/>
          <w:b/>
          <w:bCs/>
          <w:sz w:val="26"/>
          <w:szCs w:val="26"/>
          <w:u w:val="single"/>
        </w:rPr>
        <w:t>Obszary wsparcia dla organizacji pozarządowych:</w:t>
      </w:r>
    </w:p>
    <w:p w14:paraId="3C6F538D" w14:textId="77777777" w:rsidR="00E06F44" w:rsidRPr="00C97968" w:rsidRDefault="00E06F44" w:rsidP="004E1ADD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i/>
          <w:iCs/>
          <w:color w:val="FF0000"/>
        </w:rPr>
      </w:pPr>
    </w:p>
    <w:p w14:paraId="02D0E6C7" w14:textId="2CE7FE59" w:rsidR="00F77A0D" w:rsidRDefault="00F77A0D" w:rsidP="00F77A0D">
      <w:pPr>
        <w:pStyle w:val="NormalnyWeb"/>
        <w:tabs>
          <w:tab w:val="left" w:pos="284"/>
        </w:tabs>
        <w:suppressAutoHyphens/>
        <w:spacing w:before="0" w:after="0" w:afterAutospacing="0"/>
        <w:ind w:left="1420" w:hanging="1420"/>
        <w:contextualSpacing/>
        <w:jc w:val="both"/>
        <w:rPr>
          <w:rFonts w:asciiTheme="minorHAnsi" w:hAnsiTheme="minorHAnsi" w:cstheme="minorHAnsi"/>
        </w:rPr>
      </w:pPr>
      <w:r w:rsidRPr="001D5B98">
        <w:rPr>
          <w:rFonts w:asciiTheme="minorHAnsi" w:hAnsiTheme="minorHAnsi" w:cstheme="minorHAnsi"/>
          <w:b/>
          <w:bCs/>
          <w:color w:val="538135" w:themeColor="accent6" w:themeShade="BF"/>
        </w:rPr>
        <w:t>- obszar B</w:t>
      </w:r>
      <w:r w:rsidRPr="001D5B98">
        <w:rPr>
          <w:rFonts w:asciiTheme="minorHAnsi" w:hAnsiTheme="minorHAnsi" w:cstheme="minorHAnsi"/>
          <w:color w:val="538135" w:themeColor="accent6" w:themeShade="BF"/>
        </w:rPr>
        <w:t xml:space="preserve"> </w:t>
      </w:r>
      <w:r>
        <w:rPr>
          <w:rFonts w:asciiTheme="minorHAnsi" w:hAnsiTheme="minorHAnsi" w:cstheme="minorHAnsi"/>
        </w:rPr>
        <w:tab/>
        <w:t>– likwidacja barier</w:t>
      </w:r>
      <w:r w:rsidR="004E1ADD">
        <w:rPr>
          <w:rFonts w:asciiTheme="minorHAnsi" w:hAnsiTheme="minorHAnsi" w:cstheme="minorHAnsi"/>
        </w:rPr>
        <w:t xml:space="preserve"> w</w:t>
      </w:r>
      <w:r>
        <w:rPr>
          <w:rFonts w:asciiTheme="minorHAnsi" w:hAnsiTheme="minorHAnsi" w:cstheme="minorHAnsi"/>
        </w:rPr>
        <w:t xml:space="preserve"> </w:t>
      </w:r>
      <w:r w:rsidRPr="004E1ADD">
        <w:rPr>
          <w:rFonts w:asciiTheme="minorHAnsi" w:hAnsiTheme="minorHAnsi" w:cstheme="minorHAnsi"/>
          <w:u w:val="single"/>
        </w:rPr>
        <w:t>placówkach edukacyjnych</w:t>
      </w:r>
      <w:r>
        <w:rPr>
          <w:rFonts w:asciiTheme="minorHAnsi" w:hAnsiTheme="minorHAnsi" w:cstheme="minorHAnsi"/>
        </w:rPr>
        <w:t xml:space="preserve"> lub </w:t>
      </w:r>
      <w:r w:rsidRPr="004E1ADD">
        <w:rPr>
          <w:rFonts w:asciiTheme="minorHAnsi" w:hAnsiTheme="minorHAnsi" w:cstheme="minorHAnsi"/>
          <w:u w:val="single"/>
        </w:rPr>
        <w:t>środowiskowych domach samopomocy</w:t>
      </w:r>
      <w:r>
        <w:rPr>
          <w:rFonts w:asciiTheme="minorHAnsi" w:hAnsiTheme="minorHAnsi" w:cstheme="minorHAnsi"/>
        </w:rPr>
        <w:t xml:space="preserve"> </w:t>
      </w:r>
      <w:r w:rsidRPr="004E1ADD">
        <w:rPr>
          <w:rFonts w:asciiTheme="minorHAnsi" w:hAnsiTheme="minorHAnsi" w:cstheme="minorHAnsi"/>
        </w:rPr>
        <w:t xml:space="preserve">utworzonych i prowadzonych przez </w:t>
      </w:r>
      <w:r w:rsidR="004E1ADD" w:rsidRPr="004E1ADD">
        <w:rPr>
          <w:rFonts w:asciiTheme="minorHAnsi" w:hAnsiTheme="minorHAnsi" w:cstheme="minorHAnsi"/>
        </w:rPr>
        <w:t>organizację pozarządową</w:t>
      </w:r>
      <w:r>
        <w:rPr>
          <w:rFonts w:asciiTheme="minorHAnsi" w:hAnsiTheme="minorHAnsi" w:cstheme="minorHAnsi"/>
        </w:rPr>
        <w:t xml:space="preserve">, </w:t>
      </w:r>
      <w:r w:rsidR="004E1ADD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zakresie umożliwienia osobom niepełnosprawnym poruszania się </w:t>
      </w:r>
      <w:r w:rsidR="004E1ADD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i komunikowania,</w:t>
      </w:r>
    </w:p>
    <w:p w14:paraId="09FB97D9" w14:textId="77777777" w:rsidR="002F6685" w:rsidRDefault="002F6685" w:rsidP="00F77A0D">
      <w:pPr>
        <w:pStyle w:val="NormalnyWeb"/>
        <w:tabs>
          <w:tab w:val="left" w:pos="284"/>
        </w:tabs>
        <w:suppressAutoHyphens/>
        <w:spacing w:before="0" w:after="0" w:afterAutospacing="0"/>
        <w:ind w:left="1420" w:hanging="1420"/>
        <w:contextualSpacing/>
        <w:jc w:val="both"/>
        <w:rPr>
          <w:rFonts w:asciiTheme="minorHAnsi" w:hAnsiTheme="minorHAnsi" w:cstheme="minorHAnsi"/>
        </w:rPr>
      </w:pPr>
    </w:p>
    <w:p w14:paraId="7FEAE08E" w14:textId="1610D19B" w:rsidR="00F77A0D" w:rsidRDefault="00F77A0D" w:rsidP="00F77A0D">
      <w:pPr>
        <w:pStyle w:val="NormalnyWeb"/>
        <w:tabs>
          <w:tab w:val="left" w:pos="284"/>
        </w:tabs>
        <w:suppressAutoHyphens/>
        <w:spacing w:before="0" w:after="0" w:afterAutospacing="0"/>
        <w:ind w:left="1420" w:hanging="1420"/>
        <w:contextualSpacing/>
        <w:jc w:val="both"/>
        <w:rPr>
          <w:rFonts w:asciiTheme="minorHAnsi" w:hAnsiTheme="minorHAnsi" w:cstheme="minorHAnsi"/>
        </w:rPr>
      </w:pPr>
      <w:r w:rsidRPr="001D5B98">
        <w:rPr>
          <w:rFonts w:asciiTheme="minorHAnsi" w:hAnsiTheme="minorHAnsi" w:cstheme="minorHAnsi"/>
          <w:b/>
          <w:bCs/>
          <w:color w:val="538135" w:themeColor="accent6" w:themeShade="BF"/>
        </w:rPr>
        <w:t>- obszar C</w:t>
      </w:r>
      <w:r>
        <w:rPr>
          <w:rFonts w:asciiTheme="minorHAnsi" w:hAnsiTheme="minorHAnsi" w:cstheme="minorHAnsi"/>
        </w:rPr>
        <w:tab/>
        <w:t>- tworzenie spółdzielni socjalnych osób prawnych</w:t>
      </w:r>
      <w:r w:rsidR="001D5B98">
        <w:rPr>
          <w:rFonts w:asciiTheme="minorHAnsi" w:hAnsiTheme="minorHAnsi" w:cstheme="minorHAnsi"/>
        </w:rPr>
        <w:t xml:space="preserve"> m.in. z udziałem </w:t>
      </w:r>
      <w:r w:rsidR="004E1ADD">
        <w:rPr>
          <w:rFonts w:asciiTheme="minorHAnsi" w:hAnsiTheme="minorHAnsi" w:cstheme="minorHAnsi"/>
        </w:rPr>
        <w:t>organizacji pozarządowej</w:t>
      </w:r>
      <w:r w:rsidR="001D5B98">
        <w:rPr>
          <w:rFonts w:asciiTheme="minorHAnsi" w:hAnsiTheme="minorHAnsi" w:cstheme="minorHAnsi"/>
        </w:rPr>
        <w:t>,</w:t>
      </w:r>
    </w:p>
    <w:p w14:paraId="043DDC39" w14:textId="77777777" w:rsidR="00E06F44" w:rsidRDefault="00E06F44" w:rsidP="00F77A0D">
      <w:pPr>
        <w:pStyle w:val="NormalnyWeb"/>
        <w:tabs>
          <w:tab w:val="left" w:pos="284"/>
        </w:tabs>
        <w:suppressAutoHyphens/>
        <w:spacing w:before="0" w:after="0" w:afterAutospacing="0"/>
        <w:ind w:left="1420" w:hanging="1420"/>
        <w:contextualSpacing/>
        <w:jc w:val="both"/>
        <w:rPr>
          <w:rFonts w:asciiTheme="minorHAnsi" w:hAnsiTheme="minorHAnsi" w:cstheme="minorHAnsi"/>
        </w:rPr>
      </w:pPr>
    </w:p>
    <w:p w14:paraId="00ED7DCE" w14:textId="0E089041" w:rsidR="00F77A0D" w:rsidRPr="00B90116" w:rsidRDefault="00F77A0D" w:rsidP="00F77A0D">
      <w:pPr>
        <w:pStyle w:val="NormalnyWeb"/>
        <w:tabs>
          <w:tab w:val="left" w:pos="284"/>
        </w:tabs>
        <w:suppressAutoHyphens/>
        <w:spacing w:before="0" w:after="0" w:afterAutospacing="0"/>
        <w:ind w:left="1420" w:hanging="1420"/>
        <w:contextualSpacing/>
        <w:jc w:val="both"/>
        <w:rPr>
          <w:rFonts w:asciiTheme="minorHAnsi" w:hAnsiTheme="minorHAnsi" w:cstheme="minorHAnsi"/>
          <w:u w:val="single"/>
        </w:rPr>
      </w:pPr>
      <w:r w:rsidRPr="001D5B98">
        <w:rPr>
          <w:rFonts w:asciiTheme="minorHAnsi" w:hAnsiTheme="minorHAnsi" w:cstheme="minorHAnsi"/>
          <w:b/>
          <w:bCs/>
          <w:color w:val="538135" w:themeColor="accent6" w:themeShade="BF"/>
        </w:rPr>
        <w:t>- obszar D</w:t>
      </w:r>
      <w:r>
        <w:rPr>
          <w:rFonts w:asciiTheme="minorHAnsi" w:hAnsiTheme="minorHAnsi" w:cstheme="minorHAnsi"/>
        </w:rPr>
        <w:tab/>
        <w:t xml:space="preserve">- likwidacja barier transportowych – dofinansowanie do zakupu mikrobusów/autobusów/ lub przystosowanie posiadanych pojazdów, </w:t>
      </w:r>
      <w:r w:rsidRPr="00B90116">
        <w:rPr>
          <w:rFonts w:asciiTheme="minorHAnsi" w:hAnsiTheme="minorHAnsi" w:cstheme="minorHAnsi"/>
          <w:u w:val="single"/>
        </w:rPr>
        <w:t xml:space="preserve">na potrzeby placówki służącej rehabilitacji osób niepełnosprawnych prowadzonej przez </w:t>
      </w:r>
      <w:r w:rsidR="00B90116">
        <w:rPr>
          <w:rFonts w:asciiTheme="minorHAnsi" w:hAnsiTheme="minorHAnsi" w:cstheme="minorHAnsi"/>
          <w:u w:val="single"/>
        </w:rPr>
        <w:t>organizację pozarządową,</w:t>
      </w:r>
    </w:p>
    <w:p w14:paraId="3A50FD87" w14:textId="77777777" w:rsidR="00E06F44" w:rsidRDefault="00E06F44" w:rsidP="00F77A0D">
      <w:pPr>
        <w:pStyle w:val="NormalnyWeb"/>
        <w:tabs>
          <w:tab w:val="left" w:pos="284"/>
        </w:tabs>
        <w:suppressAutoHyphens/>
        <w:spacing w:before="0" w:after="0" w:afterAutospacing="0"/>
        <w:ind w:left="1420" w:hanging="1420"/>
        <w:contextualSpacing/>
        <w:jc w:val="both"/>
        <w:rPr>
          <w:rFonts w:asciiTheme="minorHAnsi" w:hAnsiTheme="minorHAnsi" w:cstheme="minorHAnsi"/>
          <w:u w:val="single"/>
        </w:rPr>
      </w:pPr>
    </w:p>
    <w:p w14:paraId="30A5B030" w14:textId="3BC8F352" w:rsidR="00023201" w:rsidRDefault="00023201" w:rsidP="00F77A0D">
      <w:pPr>
        <w:pStyle w:val="NormalnyWeb"/>
        <w:tabs>
          <w:tab w:val="left" w:pos="284"/>
        </w:tabs>
        <w:suppressAutoHyphens/>
        <w:spacing w:before="0" w:after="0" w:afterAutospacing="0"/>
        <w:ind w:left="1420" w:hanging="1420"/>
        <w:contextualSpacing/>
        <w:jc w:val="both"/>
        <w:rPr>
          <w:rFonts w:asciiTheme="minorHAnsi" w:hAnsiTheme="minorHAnsi" w:cstheme="minorHAnsi"/>
        </w:rPr>
      </w:pPr>
      <w:r w:rsidRPr="001D5B98">
        <w:rPr>
          <w:rFonts w:asciiTheme="minorHAnsi" w:hAnsiTheme="minorHAnsi" w:cstheme="minorHAnsi"/>
          <w:b/>
          <w:bCs/>
          <w:color w:val="538135" w:themeColor="accent6" w:themeShade="BF"/>
        </w:rPr>
        <w:t>- obszar E</w:t>
      </w:r>
      <w:r>
        <w:rPr>
          <w:rFonts w:asciiTheme="minorHAnsi" w:hAnsiTheme="minorHAnsi" w:cstheme="minorHAnsi"/>
        </w:rPr>
        <w:tab/>
        <w:t xml:space="preserve">- dofinansowanie wymaganego </w:t>
      </w:r>
      <w:r w:rsidRPr="00023201">
        <w:rPr>
          <w:rFonts w:asciiTheme="minorHAnsi" w:hAnsiTheme="minorHAnsi" w:cstheme="minorHAnsi"/>
          <w:u w:val="single"/>
        </w:rPr>
        <w:t xml:space="preserve">udziału własnego </w:t>
      </w:r>
      <w:r w:rsidR="00B90116">
        <w:rPr>
          <w:rFonts w:asciiTheme="minorHAnsi" w:hAnsiTheme="minorHAnsi" w:cstheme="minorHAnsi"/>
          <w:u w:val="single"/>
        </w:rPr>
        <w:t>organizacji pozarządowej</w:t>
      </w:r>
      <w:r>
        <w:rPr>
          <w:rFonts w:asciiTheme="minorHAnsi" w:hAnsiTheme="minorHAnsi" w:cstheme="minorHAnsi"/>
        </w:rPr>
        <w:t xml:space="preserve"> </w:t>
      </w:r>
      <w:r w:rsidR="00B90116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projektach dotyczących aktywizacji lub/i integracji społecznej,</w:t>
      </w:r>
    </w:p>
    <w:p w14:paraId="33FB3643" w14:textId="77777777" w:rsidR="00E06F44" w:rsidRDefault="00E06F44" w:rsidP="00F77A0D">
      <w:pPr>
        <w:pStyle w:val="NormalnyWeb"/>
        <w:tabs>
          <w:tab w:val="left" w:pos="284"/>
        </w:tabs>
        <w:suppressAutoHyphens/>
        <w:spacing w:before="0" w:after="0" w:afterAutospacing="0"/>
        <w:ind w:left="1420" w:hanging="1420"/>
        <w:contextualSpacing/>
        <w:jc w:val="both"/>
        <w:rPr>
          <w:rFonts w:asciiTheme="minorHAnsi" w:hAnsiTheme="minorHAnsi" w:cstheme="minorHAnsi"/>
        </w:rPr>
      </w:pPr>
    </w:p>
    <w:p w14:paraId="6DC0ED07" w14:textId="5218F891" w:rsidR="00E450D6" w:rsidRPr="00B90116" w:rsidRDefault="00023201" w:rsidP="00B90116">
      <w:pPr>
        <w:pStyle w:val="NormalnyWeb"/>
        <w:tabs>
          <w:tab w:val="left" w:pos="284"/>
        </w:tabs>
        <w:suppressAutoHyphens/>
        <w:spacing w:before="0" w:after="0" w:afterAutospacing="0"/>
        <w:ind w:left="1420" w:hanging="1420"/>
        <w:contextualSpacing/>
        <w:jc w:val="both"/>
        <w:rPr>
          <w:rFonts w:asciiTheme="minorHAnsi" w:hAnsiTheme="minorHAnsi" w:cstheme="minorHAnsi"/>
        </w:rPr>
      </w:pPr>
      <w:r w:rsidRPr="001D5B98">
        <w:rPr>
          <w:rFonts w:asciiTheme="minorHAnsi" w:hAnsiTheme="minorHAnsi" w:cstheme="minorHAnsi"/>
          <w:b/>
          <w:bCs/>
          <w:color w:val="538135" w:themeColor="accent6" w:themeShade="BF"/>
        </w:rPr>
        <w:t>- obszar F</w:t>
      </w:r>
      <w:r>
        <w:rPr>
          <w:rFonts w:asciiTheme="minorHAnsi" w:hAnsiTheme="minorHAnsi" w:cstheme="minorHAnsi"/>
        </w:rPr>
        <w:tab/>
        <w:t xml:space="preserve">remont albo modernizacja istniejących warsztatów terapii </w:t>
      </w:r>
      <w:r w:rsidRPr="00023201">
        <w:rPr>
          <w:rFonts w:asciiTheme="minorHAnsi" w:hAnsiTheme="minorHAnsi" w:cstheme="minorHAnsi"/>
          <w:u w:val="single"/>
        </w:rPr>
        <w:t xml:space="preserve">zajęciowej utworzonych i prowadzonych przez </w:t>
      </w:r>
      <w:r w:rsidR="00B90116">
        <w:rPr>
          <w:rFonts w:asciiTheme="minorHAnsi" w:hAnsiTheme="minorHAnsi" w:cstheme="minorHAnsi"/>
          <w:u w:val="single"/>
        </w:rPr>
        <w:t>organizację pozarządową</w:t>
      </w:r>
      <w:r w:rsidRPr="00023201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</w:rPr>
        <w:t>(</w:t>
      </w:r>
      <w:bookmarkStart w:id="1" w:name="_Hlk20386709"/>
      <w:r>
        <w:rPr>
          <w:rFonts w:asciiTheme="minorHAnsi" w:hAnsiTheme="minorHAnsi" w:cstheme="minorHAnsi"/>
        </w:rPr>
        <w:t>prace adaptacyjne, remontowe, modernizacyjne lub rozbudowa obiektu, zakup niezbędnego wyposażenia),</w:t>
      </w:r>
      <w:bookmarkEnd w:id="1"/>
    </w:p>
    <w:p w14:paraId="011B0889" w14:textId="60BCFF56" w:rsidR="00E450D6" w:rsidRDefault="00E450D6" w:rsidP="00E450D6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center"/>
        <w:rPr>
          <w:rFonts w:asciiTheme="minorHAnsi" w:hAnsiTheme="minorHAnsi" w:cstheme="minorHAnsi"/>
          <w:b/>
          <w:bCs/>
          <w:color w:val="538135" w:themeColor="accent6" w:themeShade="BF"/>
        </w:rPr>
      </w:pPr>
      <w:r w:rsidRPr="001D5B98">
        <w:rPr>
          <w:rFonts w:asciiTheme="minorHAnsi" w:hAnsiTheme="minorHAnsi" w:cstheme="minorHAnsi"/>
          <w:b/>
          <w:bCs/>
          <w:color w:val="538135" w:themeColor="accent6" w:themeShade="BF"/>
        </w:rPr>
        <w:lastRenderedPageBreak/>
        <w:t>Obszar B</w:t>
      </w:r>
    </w:p>
    <w:p w14:paraId="4D9C7762" w14:textId="77777777" w:rsidR="00E450D6" w:rsidRDefault="00E450D6" w:rsidP="00E450D6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center"/>
        <w:rPr>
          <w:rFonts w:asciiTheme="minorHAnsi" w:hAnsiTheme="minorHAnsi" w:cstheme="minorHAnsi"/>
          <w:b/>
          <w:bCs/>
          <w:color w:val="538135" w:themeColor="accent6" w:themeShade="BF"/>
        </w:rPr>
      </w:pPr>
    </w:p>
    <w:p w14:paraId="05233023" w14:textId="13CE16E9" w:rsidR="00E450D6" w:rsidRDefault="00D43D7F" w:rsidP="00E450D6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  <w:bookmarkStart w:id="2" w:name="_Hlk28858828"/>
      <w:r>
        <w:rPr>
          <w:rFonts w:asciiTheme="minorHAnsi" w:hAnsiTheme="minorHAnsi" w:cstheme="minorHAnsi"/>
        </w:rPr>
        <w:t xml:space="preserve">Projektodawca – organizacja pozarządowa </w:t>
      </w:r>
      <w:bookmarkEnd w:id="2"/>
      <w:r>
        <w:rPr>
          <w:rFonts w:asciiTheme="minorHAnsi" w:hAnsiTheme="minorHAnsi" w:cstheme="minorHAnsi"/>
        </w:rPr>
        <w:t>-</w:t>
      </w:r>
      <w:r w:rsidR="00E450D6" w:rsidRPr="001D5B98">
        <w:rPr>
          <w:rFonts w:asciiTheme="minorHAnsi" w:hAnsiTheme="minorHAnsi" w:cstheme="minorHAnsi"/>
        </w:rPr>
        <w:t xml:space="preserve"> </w:t>
      </w:r>
      <w:r w:rsidR="00E450D6">
        <w:rPr>
          <w:rFonts w:asciiTheme="minorHAnsi" w:hAnsiTheme="minorHAnsi" w:cstheme="minorHAnsi"/>
        </w:rPr>
        <w:t xml:space="preserve">udokumentuje potrzebę likwidacji barier </w:t>
      </w:r>
      <w:r>
        <w:rPr>
          <w:rFonts w:asciiTheme="minorHAnsi" w:hAnsiTheme="minorHAnsi" w:cstheme="minorHAnsi"/>
        </w:rPr>
        <w:br/>
      </w:r>
      <w:r w:rsidR="00E450D6">
        <w:rPr>
          <w:rFonts w:asciiTheme="minorHAnsi" w:hAnsiTheme="minorHAnsi" w:cstheme="minorHAnsi"/>
        </w:rPr>
        <w:t xml:space="preserve">w placówkach edukacyjnych lub środowiskowych domach samopomocy </w:t>
      </w:r>
      <w:r w:rsidR="00E450D6" w:rsidRPr="008B308A">
        <w:rPr>
          <w:rFonts w:asciiTheme="minorHAnsi" w:hAnsiTheme="minorHAnsi" w:cstheme="minorHAnsi"/>
          <w:u w:val="single"/>
        </w:rPr>
        <w:t xml:space="preserve">wybudowanych </w:t>
      </w:r>
      <w:r>
        <w:rPr>
          <w:rFonts w:asciiTheme="minorHAnsi" w:hAnsiTheme="minorHAnsi" w:cstheme="minorHAnsi"/>
          <w:u w:val="single"/>
        </w:rPr>
        <w:br/>
      </w:r>
      <w:r w:rsidR="00E450D6" w:rsidRPr="008B308A">
        <w:rPr>
          <w:rFonts w:asciiTheme="minorHAnsi" w:hAnsiTheme="minorHAnsi" w:cstheme="minorHAnsi"/>
          <w:u w:val="single"/>
        </w:rPr>
        <w:t>i użytkowanych przed dniem 01.01.1995 r.,</w:t>
      </w:r>
      <w:r w:rsidR="00E450D6">
        <w:rPr>
          <w:rFonts w:asciiTheme="minorHAnsi" w:hAnsiTheme="minorHAnsi" w:cstheme="minorHAnsi"/>
        </w:rPr>
        <w:t xml:space="preserve"> w zakresie umożliwienia osobom niepełnosprawnym poruszania się i komunikowania.</w:t>
      </w:r>
    </w:p>
    <w:p w14:paraId="48B2E3CD" w14:textId="11DA0891" w:rsidR="00E450D6" w:rsidRDefault="00E450D6" w:rsidP="00DA31BE">
      <w:pPr>
        <w:pStyle w:val="NormalnyWeb"/>
        <w:tabs>
          <w:tab w:val="left" w:pos="284"/>
        </w:tabs>
        <w:suppressAutoHyphens/>
        <w:ind w:left="786"/>
        <w:contextualSpacing/>
        <w:jc w:val="both"/>
      </w:pPr>
    </w:p>
    <w:p w14:paraId="204571DB" w14:textId="5B8C14D3" w:rsidR="00DA31BE" w:rsidRDefault="00E450D6" w:rsidP="00E450D6">
      <w:pPr>
        <w:pStyle w:val="NormalnyWeb"/>
        <w:tabs>
          <w:tab w:val="left" w:pos="284"/>
        </w:tabs>
        <w:suppressAutoHyphens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Dofinansowanie</w:t>
      </w:r>
      <w:r w:rsidR="00DA31BE" w:rsidRPr="00DA31BE">
        <w:rPr>
          <w:rFonts w:asciiTheme="minorHAnsi" w:hAnsiTheme="minorHAnsi" w:cstheme="minorHAnsi"/>
          <w:b/>
          <w:bCs/>
        </w:rPr>
        <w:t xml:space="preserve"> do 150.000,00 zł</w:t>
      </w:r>
      <w:r w:rsidR="00DA31BE" w:rsidRPr="00DA31BE">
        <w:rPr>
          <w:rFonts w:asciiTheme="minorHAnsi" w:hAnsiTheme="minorHAnsi" w:cstheme="minorHAnsi"/>
        </w:rPr>
        <w:t xml:space="preserve"> na likwidację barier w placówkach edukacyjnych lub środowiskowych domach samopomocy w zakresie umożliwienia osobom niepełnosprawnym poruszania się i komunikowania;</w:t>
      </w:r>
    </w:p>
    <w:p w14:paraId="30A4338B" w14:textId="77777777" w:rsidR="00E450D6" w:rsidRDefault="00E450D6" w:rsidP="00E450D6">
      <w:pPr>
        <w:pStyle w:val="NormalnyWeb"/>
        <w:tabs>
          <w:tab w:val="left" w:pos="284"/>
        </w:tabs>
        <w:suppressAutoHyphens/>
        <w:ind w:left="786"/>
        <w:contextualSpacing/>
        <w:jc w:val="both"/>
        <w:rPr>
          <w:rFonts w:asciiTheme="minorHAnsi" w:hAnsiTheme="minorHAnsi" w:cstheme="minorHAnsi"/>
        </w:rPr>
      </w:pPr>
    </w:p>
    <w:p w14:paraId="388E5A62" w14:textId="6C070989" w:rsidR="00E450D6" w:rsidRDefault="00E450D6" w:rsidP="00E06F44">
      <w:pPr>
        <w:pStyle w:val="NormalnyWeb"/>
        <w:tabs>
          <w:tab w:val="left" w:pos="284"/>
        </w:tabs>
        <w:suppressAutoHyphens/>
        <w:contextualSpacing/>
        <w:jc w:val="both"/>
        <w:rPr>
          <w:rFonts w:asciiTheme="minorHAnsi" w:hAnsiTheme="minorHAnsi" w:cstheme="minorHAnsi"/>
        </w:rPr>
      </w:pPr>
      <w:r w:rsidRPr="00E450D6">
        <w:rPr>
          <w:noProof/>
        </w:rPr>
        <w:drawing>
          <wp:inline distT="0" distB="0" distL="0" distR="0" wp14:anchorId="05889820" wp14:editId="1460CD9F">
            <wp:extent cx="5759450" cy="5617210"/>
            <wp:effectExtent l="0" t="0" r="0" b="254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61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br w:type="page"/>
      </w:r>
    </w:p>
    <w:p w14:paraId="0DFF8BE2" w14:textId="7D288121" w:rsidR="00E06F44" w:rsidRDefault="00E06F44" w:rsidP="00E06F44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center"/>
        <w:rPr>
          <w:rFonts w:asciiTheme="minorHAnsi" w:hAnsiTheme="minorHAnsi" w:cstheme="minorHAnsi"/>
          <w:b/>
          <w:bCs/>
          <w:color w:val="538135" w:themeColor="accent6" w:themeShade="BF"/>
        </w:rPr>
      </w:pPr>
      <w:r w:rsidRPr="008B308A">
        <w:rPr>
          <w:rFonts w:asciiTheme="minorHAnsi" w:hAnsiTheme="minorHAnsi" w:cstheme="minorHAnsi"/>
          <w:b/>
          <w:bCs/>
          <w:color w:val="538135" w:themeColor="accent6" w:themeShade="BF"/>
        </w:rPr>
        <w:lastRenderedPageBreak/>
        <w:t>Obszar C</w:t>
      </w:r>
    </w:p>
    <w:p w14:paraId="15EED32A" w14:textId="77777777" w:rsidR="00E06F44" w:rsidRPr="008B308A" w:rsidRDefault="00E06F44" w:rsidP="00E06F44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center"/>
        <w:rPr>
          <w:rFonts w:asciiTheme="minorHAnsi" w:hAnsiTheme="minorHAnsi" w:cstheme="minorHAnsi"/>
          <w:b/>
          <w:bCs/>
          <w:color w:val="538135" w:themeColor="accent6" w:themeShade="BF"/>
        </w:rPr>
      </w:pPr>
    </w:p>
    <w:p w14:paraId="1FA60950" w14:textId="38DBAA25" w:rsidR="00E06F44" w:rsidRDefault="00D43D7F" w:rsidP="00E06F44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Projektodawca – organizacja pozarządowa -</w:t>
      </w:r>
      <w:r w:rsidR="00E06F44">
        <w:rPr>
          <w:rFonts w:asciiTheme="minorHAnsi" w:hAnsiTheme="minorHAnsi" w:cstheme="minorHAnsi"/>
        </w:rPr>
        <w:t xml:space="preserve"> będzie jednym z podmiotów tworzących spółdzielnię socjalną </w:t>
      </w:r>
      <w:r w:rsidR="00E06F44" w:rsidRPr="00D43D7F">
        <w:rPr>
          <w:rFonts w:asciiTheme="minorHAnsi" w:hAnsiTheme="minorHAnsi" w:cstheme="minorHAnsi"/>
          <w:u w:val="single"/>
        </w:rPr>
        <w:t>osób prawnych</w:t>
      </w:r>
      <w:r w:rsidR="00E06F44">
        <w:rPr>
          <w:rFonts w:asciiTheme="minorHAnsi" w:hAnsiTheme="minorHAnsi" w:cstheme="minorHAnsi"/>
        </w:rPr>
        <w:t xml:space="preserve"> (wraz z np.</w:t>
      </w:r>
      <w:r w:rsidR="002F6685">
        <w:rPr>
          <w:rFonts w:asciiTheme="minorHAnsi" w:hAnsiTheme="minorHAnsi" w:cstheme="minorHAnsi"/>
        </w:rPr>
        <w:t xml:space="preserve"> z</w:t>
      </w:r>
      <w:r w:rsidR="00E06F44">
        <w:rPr>
          <w:rFonts w:asciiTheme="minorHAnsi" w:hAnsiTheme="minorHAnsi" w:cstheme="minorHAnsi"/>
        </w:rPr>
        <w:t xml:space="preserve"> gminą, powiatem albo</w:t>
      </w:r>
      <w:r w:rsidR="002F6685">
        <w:rPr>
          <w:rFonts w:asciiTheme="minorHAnsi" w:hAnsiTheme="minorHAnsi" w:cstheme="minorHAnsi"/>
        </w:rPr>
        <w:t xml:space="preserve"> inną</w:t>
      </w:r>
      <w:r w:rsidR="00E06F44">
        <w:rPr>
          <w:rFonts w:asciiTheme="minorHAnsi" w:hAnsiTheme="minorHAnsi" w:cstheme="minorHAnsi"/>
        </w:rPr>
        <w:t xml:space="preserve"> organizacją pozarządową) oraz zgłosi i udokumentuje potrzebę wykonalności projektu dotyczącego utworzenia spółdzielni socjalnej osób prawnych.</w:t>
      </w:r>
    </w:p>
    <w:p w14:paraId="3FBFFBFB" w14:textId="77777777" w:rsidR="00E06F44" w:rsidRPr="00E450D6" w:rsidRDefault="00E06F44" w:rsidP="00E06F44">
      <w:pPr>
        <w:pStyle w:val="NormalnyWeb"/>
        <w:tabs>
          <w:tab w:val="left" w:pos="284"/>
        </w:tabs>
        <w:suppressAutoHyphens/>
        <w:ind w:left="785"/>
        <w:contextualSpacing/>
        <w:jc w:val="both"/>
        <w:rPr>
          <w:rFonts w:asciiTheme="minorHAnsi" w:hAnsiTheme="minorHAnsi" w:cstheme="minorHAnsi"/>
        </w:rPr>
      </w:pPr>
    </w:p>
    <w:p w14:paraId="4332B5AF" w14:textId="77777777" w:rsidR="00E06F44" w:rsidRDefault="00E06F44" w:rsidP="00E06F44">
      <w:pPr>
        <w:pStyle w:val="NormalnyWeb"/>
        <w:tabs>
          <w:tab w:val="left" w:pos="284"/>
        </w:tabs>
        <w:suppressAutoHyphens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Dofinansowanie</w:t>
      </w:r>
      <w:r w:rsidRPr="00DA31BE">
        <w:rPr>
          <w:rFonts w:asciiTheme="minorHAnsi" w:hAnsiTheme="minorHAnsi" w:cstheme="minorHAnsi"/>
          <w:b/>
          <w:bCs/>
        </w:rPr>
        <w:t xml:space="preserve"> do 34.000,00 zł</w:t>
      </w:r>
      <w:r w:rsidRPr="00DA31BE">
        <w:rPr>
          <w:rFonts w:asciiTheme="minorHAnsi" w:hAnsiTheme="minorHAnsi" w:cstheme="minorHAnsi"/>
        </w:rPr>
        <w:t xml:space="preserve"> na każde nowoutworzone stanowisko pracy w spółdzielni   socjalnej osób prawnych, proporcjonalnie do wymiaru czasu pracy osoby niepełnosprawnej zatrudnionej na tym stanowisku;</w:t>
      </w:r>
    </w:p>
    <w:p w14:paraId="0B70CAD3" w14:textId="77777777" w:rsidR="00E06F44" w:rsidRDefault="00E06F44" w:rsidP="00E06F44">
      <w:pPr>
        <w:pStyle w:val="NormalnyWeb"/>
        <w:tabs>
          <w:tab w:val="left" w:pos="284"/>
        </w:tabs>
        <w:suppressAutoHyphens/>
        <w:contextualSpacing/>
        <w:jc w:val="both"/>
        <w:rPr>
          <w:rFonts w:asciiTheme="minorHAnsi" w:hAnsiTheme="minorHAnsi" w:cstheme="minorHAnsi"/>
        </w:rPr>
      </w:pPr>
    </w:p>
    <w:p w14:paraId="0121C8BD" w14:textId="77777777" w:rsidR="00E06F44" w:rsidRDefault="00E06F44" w:rsidP="00E06F44">
      <w:pPr>
        <w:pStyle w:val="NormalnyWeb"/>
        <w:tabs>
          <w:tab w:val="left" w:pos="284"/>
        </w:tabs>
        <w:suppressAutoHyphens/>
        <w:contextualSpacing/>
        <w:jc w:val="both"/>
        <w:rPr>
          <w:rFonts w:asciiTheme="minorHAnsi" w:hAnsiTheme="minorHAnsi" w:cstheme="minorHAnsi"/>
        </w:rPr>
      </w:pPr>
      <w:r w:rsidRPr="00E06F44">
        <w:rPr>
          <w:noProof/>
        </w:rPr>
        <w:drawing>
          <wp:inline distT="0" distB="0" distL="0" distR="0" wp14:anchorId="1A8A17B8" wp14:editId="3EBCBB82">
            <wp:extent cx="5759450" cy="4604385"/>
            <wp:effectExtent l="0" t="0" r="0" b="571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0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EA419" w14:textId="77777777" w:rsidR="00E06F44" w:rsidRDefault="00E06F44" w:rsidP="00E06F44">
      <w:pPr>
        <w:pStyle w:val="NormalnyWeb"/>
        <w:tabs>
          <w:tab w:val="left" w:pos="284"/>
        </w:tabs>
        <w:suppressAutoHyphens/>
        <w:contextualSpacing/>
        <w:jc w:val="both"/>
        <w:rPr>
          <w:rFonts w:asciiTheme="minorHAnsi" w:hAnsiTheme="minorHAnsi" w:cstheme="minorHAnsi"/>
        </w:rPr>
      </w:pPr>
    </w:p>
    <w:p w14:paraId="185A8E35" w14:textId="650E43B8" w:rsidR="00E450D6" w:rsidRDefault="00E450D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br w:type="page"/>
      </w:r>
    </w:p>
    <w:p w14:paraId="0989BC7B" w14:textId="77777777" w:rsidR="00E06F44" w:rsidRPr="00AD62AC" w:rsidRDefault="00E06F44" w:rsidP="00E06F44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center"/>
        <w:rPr>
          <w:rFonts w:asciiTheme="minorHAnsi" w:hAnsiTheme="minorHAnsi" w:cstheme="minorHAnsi"/>
          <w:b/>
          <w:bCs/>
          <w:color w:val="538135" w:themeColor="accent6" w:themeShade="BF"/>
        </w:rPr>
      </w:pPr>
      <w:r w:rsidRPr="00AD62AC">
        <w:rPr>
          <w:rFonts w:asciiTheme="minorHAnsi" w:hAnsiTheme="minorHAnsi" w:cstheme="minorHAnsi"/>
          <w:b/>
          <w:bCs/>
          <w:color w:val="538135" w:themeColor="accent6" w:themeShade="BF"/>
        </w:rPr>
        <w:lastRenderedPageBreak/>
        <w:t>Obszar D</w:t>
      </w:r>
    </w:p>
    <w:p w14:paraId="067E5FA3" w14:textId="3C47D64E" w:rsidR="00E06F44" w:rsidRPr="00D43D7F" w:rsidRDefault="00D43D7F" w:rsidP="00E06F44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Projektodawca – organizacja pozarządowa -</w:t>
      </w:r>
      <w:r w:rsidR="00E06F44">
        <w:rPr>
          <w:rFonts w:asciiTheme="minorHAnsi" w:hAnsiTheme="minorHAnsi" w:cstheme="minorHAnsi"/>
        </w:rPr>
        <w:t xml:space="preserve"> udokumentuje potrzebę zakupu lub przystosowania pojazdu przeznaczon</w:t>
      </w:r>
      <w:r>
        <w:rPr>
          <w:rFonts w:asciiTheme="minorHAnsi" w:hAnsiTheme="minorHAnsi" w:cstheme="minorHAnsi"/>
        </w:rPr>
        <w:t>ego</w:t>
      </w:r>
      <w:r w:rsidR="00E06F44">
        <w:rPr>
          <w:rFonts w:asciiTheme="minorHAnsi" w:hAnsiTheme="minorHAnsi" w:cstheme="minorHAnsi"/>
        </w:rPr>
        <w:t xml:space="preserve"> do przewozu osób niepełnosprawnych do</w:t>
      </w:r>
      <w:r>
        <w:rPr>
          <w:rFonts w:asciiTheme="minorHAnsi" w:hAnsiTheme="minorHAnsi" w:cstheme="minorHAnsi"/>
        </w:rPr>
        <w:t xml:space="preserve"> </w:t>
      </w:r>
      <w:r w:rsidR="00E06F44" w:rsidRPr="00D43D7F">
        <w:rPr>
          <w:rFonts w:asciiTheme="minorHAnsi" w:hAnsiTheme="minorHAnsi" w:cstheme="minorHAnsi"/>
          <w:u w:val="single"/>
        </w:rPr>
        <w:t xml:space="preserve">placówki służącej rehabilitacji osób niepełnosprawnych utworzonej i prowadzonej przez </w:t>
      </w:r>
      <w:r>
        <w:rPr>
          <w:rFonts w:asciiTheme="minorHAnsi" w:hAnsiTheme="minorHAnsi" w:cstheme="minorHAnsi"/>
          <w:u w:val="single"/>
        </w:rPr>
        <w:t>organizację pozarządową.</w:t>
      </w:r>
    </w:p>
    <w:p w14:paraId="3927AD22" w14:textId="10D0A012" w:rsidR="00E06F44" w:rsidRPr="00D43D7F" w:rsidRDefault="00E06F44" w:rsidP="00E06F44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u w:val="single"/>
        </w:rPr>
      </w:pPr>
    </w:p>
    <w:p w14:paraId="42482F9B" w14:textId="2F041909" w:rsidR="00E06F44" w:rsidRPr="00E06F44" w:rsidRDefault="00E06F44" w:rsidP="00E06F44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i/>
          <w:iCs/>
        </w:rPr>
      </w:pPr>
      <w:r w:rsidRPr="002262D5">
        <w:rPr>
          <w:rFonts w:asciiTheme="minorHAnsi" w:hAnsiTheme="minorHAnsi" w:cstheme="minorHAnsi"/>
          <w:color w:val="C00000"/>
        </w:rPr>
        <w:t>WAŻNE !</w:t>
      </w:r>
      <w:r>
        <w:rPr>
          <w:rFonts w:asciiTheme="minorHAnsi" w:hAnsiTheme="minorHAnsi" w:cstheme="minorHAnsi"/>
          <w:color w:val="C00000"/>
        </w:rPr>
        <w:t xml:space="preserve"> – </w:t>
      </w:r>
      <w:r w:rsidRPr="00186DA5">
        <w:rPr>
          <w:rFonts w:asciiTheme="minorHAnsi" w:hAnsiTheme="minorHAnsi" w:cstheme="minorHAnsi"/>
          <w:i/>
          <w:iCs/>
        </w:rPr>
        <w:t>Placówka służąca rehabilitacji osób niepełnosprawnych to placówka działająca co najmniej rok, licząc od daty złożenia wniosku, w której udzielane jest wsparcie osobom niepełnosprawnym świadczone w sposób ciągły (tzn. co najmniej 5 dni w tygodniu, przez co najmniej 10 miesięcy w roku) i prowadzona przez organizację pozarządową lub jednostkę samorządu terytorialnego.</w:t>
      </w:r>
    </w:p>
    <w:p w14:paraId="265F424B" w14:textId="1B4127BB" w:rsidR="00DA31BE" w:rsidRPr="00DA31BE" w:rsidRDefault="00E06F44" w:rsidP="00E06F44">
      <w:pPr>
        <w:pStyle w:val="NormalnyWeb"/>
        <w:tabs>
          <w:tab w:val="left" w:pos="284"/>
        </w:tabs>
        <w:suppressAutoHyphens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Dofinansowanie</w:t>
      </w:r>
      <w:r w:rsidR="00DA31BE" w:rsidRPr="00DA31BE">
        <w:rPr>
          <w:rFonts w:asciiTheme="minorHAnsi" w:hAnsiTheme="minorHAnsi" w:cstheme="minorHAnsi"/>
        </w:rPr>
        <w:t xml:space="preserve"> na likwidację barier transportowych do:</w:t>
      </w:r>
    </w:p>
    <w:p w14:paraId="2F7F113C" w14:textId="77777777" w:rsidR="00DA31BE" w:rsidRPr="00DA31BE" w:rsidRDefault="00DA31BE" w:rsidP="00DA31BE">
      <w:pPr>
        <w:pStyle w:val="NormalnyWeb"/>
        <w:numPr>
          <w:ilvl w:val="2"/>
          <w:numId w:val="39"/>
        </w:numPr>
        <w:tabs>
          <w:tab w:val="left" w:pos="284"/>
        </w:tabs>
        <w:suppressAutoHyphens/>
        <w:ind w:left="1134"/>
        <w:jc w:val="both"/>
        <w:rPr>
          <w:rFonts w:asciiTheme="minorHAnsi" w:hAnsiTheme="minorHAnsi" w:cstheme="minorHAnsi"/>
        </w:rPr>
      </w:pPr>
      <w:r w:rsidRPr="00DA31BE">
        <w:rPr>
          <w:rFonts w:asciiTheme="minorHAnsi" w:hAnsiTheme="minorHAnsi" w:cstheme="minorHAnsi"/>
          <w:b/>
          <w:bCs/>
        </w:rPr>
        <w:t>90.000,00 zł</w:t>
      </w:r>
      <w:r w:rsidRPr="00DA31BE">
        <w:rPr>
          <w:rFonts w:asciiTheme="minorHAnsi" w:hAnsiTheme="minorHAnsi" w:cstheme="minorHAnsi"/>
        </w:rPr>
        <w:t xml:space="preserve"> dla samochodów osobowych, zwanych dalej „mikrobusami”, które w wersji standardowej są samochodami 9-cio miejscowymi, specjalnie przystosowanymi do przewozu osób na wózkach inwalidzkich, </w:t>
      </w:r>
    </w:p>
    <w:p w14:paraId="25870C07" w14:textId="77777777" w:rsidR="00DA31BE" w:rsidRDefault="00DA31BE" w:rsidP="00DA31BE">
      <w:pPr>
        <w:pStyle w:val="NormalnyWeb"/>
        <w:numPr>
          <w:ilvl w:val="2"/>
          <w:numId w:val="39"/>
        </w:numPr>
        <w:tabs>
          <w:tab w:val="left" w:pos="284"/>
        </w:tabs>
        <w:suppressAutoHyphens/>
        <w:ind w:left="1134"/>
        <w:jc w:val="both"/>
        <w:rPr>
          <w:rFonts w:asciiTheme="minorHAnsi" w:hAnsiTheme="minorHAnsi" w:cstheme="minorHAnsi"/>
        </w:rPr>
      </w:pPr>
      <w:r w:rsidRPr="00DA31BE">
        <w:rPr>
          <w:rFonts w:asciiTheme="minorHAnsi" w:hAnsiTheme="minorHAnsi" w:cstheme="minorHAnsi"/>
          <w:b/>
          <w:bCs/>
        </w:rPr>
        <w:t>80.000,00 zł</w:t>
      </w:r>
      <w:r w:rsidRPr="00DA31BE">
        <w:rPr>
          <w:rFonts w:asciiTheme="minorHAnsi" w:hAnsiTheme="minorHAnsi" w:cstheme="minorHAnsi"/>
        </w:rPr>
        <w:t xml:space="preserve"> dla pozostałych samochodów osobowych, zwanych dalej „mikrobusami”, które w wersji standardowej są samochodami 9-cio miejscowymi,</w:t>
      </w:r>
    </w:p>
    <w:p w14:paraId="168BA353" w14:textId="2D9DF160" w:rsidR="00DA31BE" w:rsidRDefault="00DA31BE" w:rsidP="00DA31BE">
      <w:pPr>
        <w:pStyle w:val="NormalnyWeb"/>
        <w:numPr>
          <w:ilvl w:val="2"/>
          <w:numId w:val="39"/>
        </w:numPr>
        <w:tabs>
          <w:tab w:val="left" w:pos="284"/>
        </w:tabs>
        <w:suppressAutoHyphens/>
        <w:ind w:left="1134"/>
        <w:jc w:val="both"/>
        <w:rPr>
          <w:rFonts w:asciiTheme="minorHAnsi" w:hAnsiTheme="minorHAnsi" w:cstheme="minorHAnsi"/>
        </w:rPr>
      </w:pPr>
      <w:r w:rsidRPr="00DA31BE">
        <w:rPr>
          <w:rFonts w:asciiTheme="minorHAnsi" w:hAnsiTheme="minorHAnsi" w:cstheme="minorHAnsi"/>
          <w:b/>
          <w:bCs/>
        </w:rPr>
        <w:t>270.000,00 zł</w:t>
      </w:r>
      <w:r w:rsidRPr="00DA31BE">
        <w:rPr>
          <w:rFonts w:asciiTheme="minorHAnsi" w:hAnsiTheme="minorHAnsi" w:cstheme="minorHAnsi"/>
        </w:rPr>
        <w:t xml:space="preserve"> dla autobusów;</w:t>
      </w:r>
      <w:r w:rsidRPr="00DA31BE">
        <w:rPr>
          <w:rFonts w:asciiTheme="minorHAnsi" w:hAnsiTheme="minorHAnsi" w:cstheme="minorHAnsi"/>
        </w:rPr>
        <w:tab/>
      </w:r>
    </w:p>
    <w:p w14:paraId="1F41AB72" w14:textId="5B63A508" w:rsidR="00E06F44" w:rsidRDefault="00E06F44" w:rsidP="00E06F44">
      <w:pPr>
        <w:pStyle w:val="NormalnyWeb"/>
        <w:tabs>
          <w:tab w:val="left" w:pos="284"/>
        </w:tabs>
        <w:suppressAutoHyphens/>
        <w:jc w:val="both"/>
        <w:rPr>
          <w:rFonts w:asciiTheme="minorHAnsi" w:hAnsiTheme="minorHAnsi" w:cstheme="minorHAnsi"/>
        </w:rPr>
      </w:pPr>
      <w:r w:rsidRPr="00E06F44">
        <w:rPr>
          <w:noProof/>
        </w:rPr>
        <w:drawing>
          <wp:inline distT="0" distB="0" distL="0" distR="0" wp14:anchorId="2949069D" wp14:editId="242EB5E0">
            <wp:extent cx="5759450" cy="5364480"/>
            <wp:effectExtent l="0" t="0" r="0" b="762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6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AE896" w14:textId="7CF57577" w:rsidR="00E06F44" w:rsidRDefault="00E06F44" w:rsidP="00E06F44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center"/>
        <w:rPr>
          <w:rFonts w:asciiTheme="minorHAnsi" w:hAnsiTheme="minorHAnsi" w:cstheme="minorHAnsi"/>
          <w:b/>
          <w:bCs/>
          <w:color w:val="538135" w:themeColor="accent6" w:themeShade="BF"/>
        </w:rPr>
      </w:pPr>
      <w:bookmarkStart w:id="3" w:name="_Hlk20386493"/>
      <w:r w:rsidRPr="00AD62AC">
        <w:rPr>
          <w:rFonts w:asciiTheme="minorHAnsi" w:hAnsiTheme="minorHAnsi" w:cstheme="minorHAnsi"/>
          <w:b/>
          <w:bCs/>
          <w:color w:val="538135" w:themeColor="accent6" w:themeShade="BF"/>
        </w:rPr>
        <w:lastRenderedPageBreak/>
        <w:t>Obszar E</w:t>
      </w:r>
    </w:p>
    <w:p w14:paraId="6FA85F0C" w14:textId="77777777" w:rsidR="00E06F44" w:rsidRPr="00AD62AC" w:rsidRDefault="00E06F44" w:rsidP="00E06F44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center"/>
        <w:rPr>
          <w:rFonts w:asciiTheme="minorHAnsi" w:hAnsiTheme="minorHAnsi" w:cstheme="minorHAnsi"/>
          <w:b/>
          <w:bCs/>
          <w:color w:val="538135" w:themeColor="accent6" w:themeShade="BF"/>
        </w:rPr>
      </w:pPr>
    </w:p>
    <w:bookmarkEnd w:id="3"/>
    <w:p w14:paraId="74D9C158" w14:textId="200892BC" w:rsidR="00E06F44" w:rsidRPr="00186DA5" w:rsidRDefault="00D43D7F" w:rsidP="00E06F44">
      <w:pPr>
        <w:pStyle w:val="NormalnyWeb"/>
        <w:tabs>
          <w:tab w:val="left" w:pos="284"/>
        </w:tabs>
        <w:suppressAutoHyphens/>
        <w:spacing w:after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Projektodawca – organizacja pozarządowa -  </w:t>
      </w:r>
      <w:r w:rsidR="00E06F44">
        <w:rPr>
          <w:rFonts w:asciiTheme="minorHAnsi" w:hAnsiTheme="minorHAnsi" w:cstheme="minorHAnsi"/>
        </w:rPr>
        <w:t xml:space="preserve">udokumentuje potrzebę realizacji zadań służących aktywizacji lub/i integracji osób niepełnosprawnych i przedłoży w tym zakresie stosowny projekt. </w:t>
      </w:r>
      <w:r w:rsidR="00E06F44" w:rsidRPr="00186DA5">
        <w:rPr>
          <w:rFonts w:asciiTheme="minorHAnsi" w:hAnsiTheme="minorHAnsi" w:cstheme="minorHAnsi"/>
        </w:rPr>
        <w:t>Wnioski składane do PFRON mogą obejmować projekty:</w:t>
      </w:r>
    </w:p>
    <w:p w14:paraId="60DB3ABD" w14:textId="77777777" w:rsidR="00E06F44" w:rsidRPr="00186DA5" w:rsidRDefault="00E06F44" w:rsidP="00E06F44">
      <w:pPr>
        <w:pStyle w:val="NormalnyWeb"/>
        <w:tabs>
          <w:tab w:val="left" w:pos="284"/>
        </w:tabs>
        <w:suppressAutoHyphens/>
        <w:spacing w:after="0"/>
        <w:contextualSpacing/>
        <w:jc w:val="both"/>
        <w:rPr>
          <w:rFonts w:asciiTheme="minorHAnsi" w:hAnsiTheme="minorHAnsi" w:cstheme="minorHAnsi"/>
        </w:rPr>
      </w:pPr>
      <w:r w:rsidRPr="00186DA5">
        <w:rPr>
          <w:rFonts w:asciiTheme="minorHAnsi" w:hAnsiTheme="minorHAnsi" w:cstheme="minorHAnsi"/>
        </w:rPr>
        <w:t>1)</w:t>
      </w:r>
      <w:r w:rsidRPr="00186DA5">
        <w:rPr>
          <w:rFonts w:asciiTheme="minorHAnsi" w:hAnsiTheme="minorHAnsi" w:cstheme="minorHAnsi"/>
        </w:rPr>
        <w:tab/>
        <w:t>planowane do złożenia w konkursie,</w:t>
      </w:r>
    </w:p>
    <w:p w14:paraId="5569428B" w14:textId="77777777" w:rsidR="00E06F44" w:rsidRPr="00186DA5" w:rsidRDefault="00E06F44" w:rsidP="00E06F44">
      <w:pPr>
        <w:pStyle w:val="NormalnyWeb"/>
        <w:tabs>
          <w:tab w:val="left" w:pos="284"/>
        </w:tabs>
        <w:suppressAutoHyphens/>
        <w:spacing w:after="0"/>
        <w:contextualSpacing/>
        <w:jc w:val="both"/>
        <w:rPr>
          <w:rFonts w:asciiTheme="minorHAnsi" w:hAnsiTheme="minorHAnsi" w:cstheme="minorHAnsi"/>
        </w:rPr>
      </w:pPr>
      <w:r w:rsidRPr="00186DA5">
        <w:rPr>
          <w:rFonts w:asciiTheme="minorHAnsi" w:hAnsiTheme="minorHAnsi" w:cstheme="minorHAnsi"/>
        </w:rPr>
        <w:t>2)</w:t>
      </w:r>
      <w:r w:rsidRPr="00186DA5">
        <w:rPr>
          <w:rFonts w:asciiTheme="minorHAnsi" w:hAnsiTheme="minorHAnsi" w:cstheme="minorHAnsi"/>
        </w:rPr>
        <w:tab/>
        <w:t>złożone w konkursie,</w:t>
      </w:r>
    </w:p>
    <w:p w14:paraId="79A0A0D2" w14:textId="7F860400" w:rsidR="00E06F44" w:rsidRDefault="00E06F44" w:rsidP="00E06F44">
      <w:pPr>
        <w:pStyle w:val="NormalnyWeb"/>
        <w:tabs>
          <w:tab w:val="left" w:pos="284"/>
        </w:tabs>
        <w:suppressAutoHyphens/>
        <w:spacing w:after="0"/>
        <w:contextualSpacing/>
        <w:jc w:val="both"/>
        <w:rPr>
          <w:rFonts w:asciiTheme="minorHAnsi" w:hAnsiTheme="minorHAnsi" w:cstheme="minorHAnsi"/>
        </w:rPr>
      </w:pPr>
      <w:r w:rsidRPr="00186DA5">
        <w:rPr>
          <w:rFonts w:asciiTheme="minorHAnsi" w:hAnsiTheme="minorHAnsi" w:cstheme="minorHAnsi"/>
        </w:rPr>
        <w:t>3)</w:t>
      </w:r>
      <w:r w:rsidRPr="00186DA5">
        <w:rPr>
          <w:rFonts w:asciiTheme="minorHAnsi" w:hAnsiTheme="minorHAnsi" w:cstheme="minorHAnsi"/>
        </w:rPr>
        <w:tab/>
        <w:t>dofinansowane przez instytucję wdrażającą/zarządzającą/pośredniczącą,</w:t>
      </w:r>
      <w:r>
        <w:rPr>
          <w:rFonts w:asciiTheme="minorHAnsi" w:hAnsiTheme="minorHAnsi" w:cstheme="minorHAnsi"/>
        </w:rPr>
        <w:t xml:space="preserve"> </w:t>
      </w:r>
      <w:r w:rsidRPr="00186DA5">
        <w:rPr>
          <w:rFonts w:asciiTheme="minorHAnsi" w:hAnsiTheme="minorHAnsi" w:cstheme="minorHAnsi"/>
        </w:rPr>
        <w:t>będące w trakcie realizacji.</w:t>
      </w:r>
    </w:p>
    <w:p w14:paraId="5354734D" w14:textId="77777777" w:rsidR="00E06F44" w:rsidRDefault="00E06F44" w:rsidP="00E06F44">
      <w:pPr>
        <w:pStyle w:val="NormalnyWeb"/>
        <w:tabs>
          <w:tab w:val="left" w:pos="284"/>
        </w:tabs>
        <w:suppressAutoHyphens/>
        <w:spacing w:after="0"/>
        <w:contextualSpacing/>
        <w:jc w:val="both"/>
        <w:rPr>
          <w:rFonts w:asciiTheme="minorHAnsi" w:hAnsiTheme="minorHAnsi" w:cstheme="minorHAnsi"/>
        </w:rPr>
      </w:pPr>
    </w:p>
    <w:p w14:paraId="2CBC6170" w14:textId="40623B19" w:rsidR="00DA31BE" w:rsidRDefault="00E06F44" w:rsidP="00E06F44">
      <w:pPr>
        <w:pStyle w:val="NormalnyWeb"/>
        <w:tabs>
          <w:tab w:val="left" w:pos="284"/>
        </w:tabs>
        <w:suppressAutoHyphens/>
        <w:ind w:firstLine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Dofinansowanie</w:t>
      </w:r>
      <w:r w:rsidR="00DA31BE" w:rsidRPr="00DA31BE">
        <w:rPr>
          <w:rFonts w:asciiTheme="minorHAnsi" w:hAnsiTheme="minorHAnsi" w:cstheme="minorHAnsi"/>
          <w:b/>
          <w:bCs/>
        </w:rPr>
        <w:t xml:space="preserve"> do 15.000,00 zł</w:t>
      </w:r>
      <w:r w:rsidR="00DA31BE" w:rsidRPr="00DA31BE">
        <w:rPr>
          <w:rFonts w:asciiTheme="minorHAnsi" w:hAnsiTheme="minorHAnsi" w:cstheme="minorHAnsi"/>
        </w:rPr>
        <w:t xml:space="preserve"> na każdą osobę niepełnosprawną, która będzie w sposób</w:t>
      </w:r>
      <w:r>
        <w:rPr>
          <w:rFonts w:asciiTheme="minorHAnsi" w:hAnsiTheme="minorHAnsi" w:cstheme="minorHAnsi"/>
        </w:rPr>
        <w:t xml:space="preserve"> </w:t>
      </w:r>
      <w:r w:rsidR="00DA31BE" w:rsidRPr="00DA31BE">
        <w:rPr>
          <w:rFonts w:asciiTheme="minorHAnsi" w:hAnsiTheme="minorHAnsi" w:cstheme="minorHAnsi"/>
        </w:rPr>
        <w:t>stały korzystała z rezultatów projektu, przy czym osoby niepełnosprawne muszą stanowić co najmniej 30% beneficjentów tego projektu;</w:t>
      </w:r>
    </w:p>
    <w:p w14:paraId="287016E3" w14:textId="1E9C1CE7" w:rsidR="00E06F44" w:rsidRPr="00DA31BE" w:rsidRDefault="00E06F44" w:rsidP="00DA31BE">
      <w:pPr>
        <w:pStyle w:val="NormalnyWeb"/>
        <w:tabs>
          <w:tab w:val="left" w:pos="284"/>
        </w:tabs>
        <w:suppressAutoHyphens/>
        <w:ind w:left="708" w:hanging="708"/>
        <w:jc w:val="both"/>
        <w:rPr>
          <w:rFonts w:asciiTheme="minorHAnsi" w:hAnsiTheme="minorHAnsi" w:cstheme="minorHAnsi"/>
        </w:rPr>
      </w:pPr>
      <w:r w:rsidRPr="00E06F44">
        <w:rPr>
          <w:noProof/>
        </w:rPr>
        <w:drawing>
          <wp:inline distT="0" distB="0" distL="0" distR="0" wp14:anchorId="17D52B77" wp14:editId="5170F2B3">
            <wp:extent cx="5759450" cy="478155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A12C2" w14:textId="77777777" w:rsidR="00E06F44" w:rsidRDefault="00E06F44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u w:val="single"/>
        </w:rPr>
        <w:br w:type="page"/>
      </w:r>
    </w:p>
    <w:p w14:paraId="048071FE" w14:textId="5022BDCE" w:rsidR="00E06F44" w:rsidRDefault="00E06F44" w:rsidP="00E06F44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center"/>
        <w:rPr>
          <w:rFonts w:asciiTheme="minorHAnsi" w:hAnsiTheme="minorHAnsi" w:cstheme="minorHAnsi"/>
          <w:b/>
          <w:bCs/>
          <w:color w:val="538135" w:themeColor="accent6" w:themeShade="BF"/>
        </w:rPr>
      </w:pPr>
      <w:r w:rsidRPr="00AD62AC">
        <w:rPr>
          <w:rFonts w:asciiTheme="minorHAnsi" w:hAnsiTheme="minorHAnsi" w:cstheme="minorHAnsi"/>
          <w:b/>
          <w:bCs/>
          <w:color w:val="538135" w:themeColor="accent6" w:themeShade="BF"/>
        </w:rPr>
        <w:lastRenderedPageBreak/>
        <w:t xml:space="preserve">Obszar </w:t>
      </w:r>
      <w:r>
        <w:rPr>
          <w:rFonts w:asciiTheme="minorHAnsi" w:hAnsiTheme="minorHAnsi" w:cstheme="minorHAnsi"/>
          <w:b/>
          <w:bCs/>
          <w:color w:val="538135" w:themeColor="accent6" w:themeShade="BF"/>
        </w:rPr>
        <w:t>F</w:t>
      </w:r>
    </w:p>
    <w:p w14:paraId="5FD85576" w14:textId="77777777" w:rsidR="00B97A38" w:rsidRDefault="00B97A38" w:rsidP="00E06F44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center"/>
        <w:rPr>
          <w:rFonts w:asciiTheme="minorHAnsi" w:hAnsiTheme="minorHAnsi" w:cstheme="minorHAnsi"/>
          <w:b/>
          <w:bCs/>
          <w:color w:val="538135" w:themeColor="accent6" w:themeShade="BF"/>
        </w:rPr>
      </w:pPr>
    </w:p>
    <w:p w14:paraId="4EA1DA44" w14:textId="0FB9A293" w:rsidR="00E06F44" w:rsidRPr="00AD62AC" w:rsidRDefault="00D43D7F" w:rsidP="00E06F44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Projektodawca – organizacja pozarządowa - </w:t>
      </w:r>
      <w:r w:rsidR="00E06F44" w:rsidRPr="00AD62AC">
        <w:rPr>
          <w:rFonts w:asciiTheme="minorHAnsi" w:hAnsiTheme="minorHAnsi" w:cstheme="minorHAnsi"/>
        </w:rPr>
        <w:t>która utworzyła i prowadzi warsztat terapii zajęciowej</w:t>
      </w:r>
      <w:r>
        <w:rPr>
          <w:rFonts w:asciiTheme="minorHAnsi" w:hAnsiTheme="minorHAnsi" w:cstheme="minorHAnsi"/>
        </w:rPr>
        <w:t>,</w:t>
      </w:r>
      <w:r w:rsidR="00E06F44">
        <w:rPr>
          <w:rFonts w:asciiTheme="minorHAnsi" w:hAnsiTheme="minorHAnsi" w:cstheme="minorHAnsi"/>
        </w:rPr>
        <w:t xml:space="preserve"> w sytuacji gdy występuje zagrożenie degradacji istniejącej infrastruktury, może uzyskać dofinansowanie na remont lub modernizację w zakresie: </w:t>
      </w:r>
      <w:r w:rsidR="00E06F44" w:rsidRPr="00AD62AC">
        <w:rPr>
          <w:rFonts w:asciiTheme="minorHAnsi" w:hAnsiTheme="minorHAnsi" w:cstheme="minorHAnsi"/>
        </w:rPr>
        <w:t>prac adaptacyjn</w:t>
      </w:r>
      <w:r>
        <w:rPr>
          <w:rFonts w:asciiTheme="minorHAnsi" w:hAnsiTheme="minorHAnsi" w:cstheme="minorHAnsi"/>
        </w:rPr>
        <w:t>ych</w:t>
      </w:r>
      <w:r w:rsidR="00E06F44" w:rsidRPr="00AD62AC">
        <w:rPr>
          <w:rFonts w:asciiTheme="minorHAnsi" w:hAnsiTheme="minorHAnsi" w:cstheme="minorHAnsi"/>
        </w:rPr>
        <w:t>, remontow</w:t>
      </w:r>
      <w:r>
        <w:rPr>
          <w:rFonts w:asciiTheme="minorHAnsi" w:hAnsiTheme="minorHAnsi" w:cstheme="minorHAnsi"/>
        </w:rPr>
        <w:t>ych</w:t>
      </w:r>
      <w:r w:rsidR="00E06F44" w:rsidRPr="00AD62AC">
        <w:rPr>
          <w:rFonts w:asciiTheme="minorHAnsi" w:hAnsiTheme="minorHAnsi" w:cstheme="minorHAnsi"/>
        </w:rPr>
        <w:t>, modernizacyjn</w:t>
      </w:r>
      <w:r>
        <w:rPr>
          <w:rFonts w:asciiTheme="minorHAnsi" w:hAnsiTheme="minorHAnsi" w:cstheme="minorHAnsi"/>
        </w:rPr>
        <w:t>ych</w:t>
      </w:r>
      <w:r w:rsidR="00E06F44" w:rsidRPr="00AD62AC">
        <w:rPr>
          <w:rFonts w:asciiTheme="minorHAnsi" w:hAnsiTheme="minorHAnsi" w:cstheme="minorHAnsi"/>
        </w:rPr>
        <w:t xml:space="preserve"> lub rozbudow</w:t>
      </w:r>
      <w:r>
        <w:rPr>
          <w:rFonts w:asciiTheme="minorHAnsi" w:hAnsiTheme="minorHAnsi" w:cstheme="minorHAnsi"/>
        </w:rPr>
        <w:t>ę</w:t>
      </w:r>
      <w:r w:rsidR="00E06F44" w:rsidRPr="00AD62AC">
        <w:rPr>
          <w:rFonts w:asciiTheme="minorHAnsi" w:hAnsiTheme="minorHAnsi" w:cstheme="minorHAnsi"/>
        </w:rPr>
        <w:t xml:space="preserve"> obiektu, zakup niezbędnego wyposażenia</w:t>
      </w:r>
      <w:r w:rsidR="00E06F44">
        <w:rPr>
          <w:rFonts w:asciiTheme="minorHAnsi" w:hAnsiTheme="minorHAnsi" w:cstheme="minorHAnsi"/>
        </w:rPr>
        <w:t>.</w:t>
      </w:r>
    </w:p>
    <w:p w14:paraId="503208C2" w14:textId="77777777" w:rsidR="00E06F44" w:rsidRDefault="00E06F44" w:rsidP="00E06F44">
      <w:pPr>
        <w:pStyle w:val="NormalnyWeb"/>
        <w:tabs>
          <w:tab w:val="left" w:pos="284"/>
        </w:tabs>
        <w:suppressAutoHyphens/>
        <w:contextualSpacing/>
        <w:jc w:val="both"/>
        <w:rPr>
          <w:rFonts w:asciiTheme="minorHAnsi" w:hAnsiTheme="minorHAnsi" w:cstheme="minorHAnsi"/>
          <w:b/>
          <w:bCs/>
        </w:rPr>
      </w:pPr>
    </w:p>
    <w:p w14:paraId="51F2CA8C" w14:textId="583DA6BA" w:rsidR="00DA31BE" w:rsidRPr="00DA31BE" w:rsidRDefault="00E06F44" w:rsidP="00E06F44">
      <w:pPr>
        <w:pStyle w:val="NormalnyWeb"/>
        <w:tabs>
          <w:tab w:val="left" w:pos="284"/>
        </w:tabs>
        <w:suppressAutoHyphens/>
        <w:contextualSpacing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bCs/>
        </w:rPr>
        <w:t>Dofinansowanie</w:t>
      </w:r>
      <w:r w:rsidR="00DA31BE" w:rsidRPr="00DA31BE">
        <w:rPr>
          <w:rFonts w:asciiTheme="minorHAnsi" w:hAnsiTheme="minorHAnsi" w:cstheme="minorHAnsi"/>
        </w:rPr>
        <w:t xml:space="preserve"> </w:t>
      </w:r>
      <w:r w:rsidR="00DA31BE" w:rsidRPr="00DA31BE">
        <w:rPr>
          <w:rFonts w:asciiTheme="minorHAnsi" w:hAnsiTheme="minorHAnsi" w:cstheme="minorHAnsi"/>
          <w:b/>
          <w:bCs/>
        </w:rPr>
        <w:t>do 80%</w:t>
      </w:r>
      <w:r w:rsidR="00DA31BE" w:rsidRPr="00DA31BE">
        <w:rPr>
          <w:rFonts w:asciiTheme="minorHAnsi" w:hAnsiTheme="minorHAnsi" w:cstheme="minorHAnsi"/>
        </w:rPr>
        <w:t xml:space="preserve"> kosztów realizacji projektu nie więcej niż </w:t>
      </w:r>
      <w:r w:rsidR="00DA31BE" w:rsidRPr="00DA31BE">
        <w:rPr>
          <w:rFonts w:asciiTheme="minorHAnsi" w:hAnsiTheme="minorHAnsi" w:cstheme="minorHAnsi"/>
          <w:b/>
          <w:bCs/>
        </w:rPr>
        <w:t>160 000,00 zł</w:t>
      </w:r>
      <w:r w:rsidR="00DA31BE" w:rsidRPr="00DA31BE">
        <w:rPr>
          <w:rFonts w:asciiTheme="minorHAnsi" w:hAnsiTheme="minorHAnsi" w:cstheme="minorHAnsi"/>
        </w:rPr>
        <w:t xml:space="preserve"> na remont bądź modernizację przeciwdziałającą degradacji infrastruktury istniejącego warsztatu terapii zajęciowej;</w:t>
      </w:r>
    </w:p>
    <w:p w14:paraId="31E73E6F" w14:textId="0953709A" w:rsidR="00F94A94" w:rsidRDefault="00F94A94" w:rsidP="002D305F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</w:p>
    <w:p w14:paraId="61138A87" w14:textId="38CF4E3B" w:rsidR="00B97A38" w:rsidRDefault="00B97A38" w:rsidP="002D305F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14:paraId="11DF555A" w14:textId="56003EF8" w:rsidR="00E06F44" w:rsidRDefault="00E06F44" w:rsidP="00AD62AC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  <w:color w:val="002060"/>
        </w:rPr>
      </w:pPr>
    </w:p>
    <w:p w14:paraId="627C94CC" w14:textId="18477DCD" w:rsidR="00B97A38" w:rsidRPr="00B97A38" w:rsidRDefault="00B97A38" w:rsidP="00AD62AC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  <w:color w:val="002060"/>
          <w:u w:val="single"/>
        </w:rPr>
      </w:pPr>
      <w:r w:rsidRPr="00B97A38">
        <w:rPr>
          <w:rFonts w:asciiTheme="minorHAnsi" w:hAnsiTheme="minorHAnsi" w:cstheme="minorHAnsi"/>
          <w:b/>
          <w:bCs/>
          <w:color w:val="002060"/>
          <w:u w:val="single"/>
        </w:rPr>
        <w:t>INNE WAŻNE</w:t>
      </w:r>
      <w:r>
        <w:rPr>
          <w:rFonts w:asciiTheme="minorHAnsi" w:hAnsiTheme="minorHAnsi" w:cstheme="minorHAnsi"/>
          <w:b/>
          <w:bCs/>
          <w:color w:val="002060"/>
          <w:u w:val="single"/>
        </w:rPr>
        <w:t xml:space="preserve"> !</w:t>
      </w:r>
      <w:r w:rsidRPr="00B97A38">
        <w:rPr>
          <w:rFonts w:asciiTheme="minorHAnsi" w:hAnsiTheme="minorHAnsi" w:cstheme="minorHAnsi"/>
          <w:b/>
          <w:bCs/>
          <w:color w:val="002060"/>
          <w:u w:val="single"/>
        </w:rPr>
        <w:t xml:space="preserve"> INFORMACJE dotyczące wszystkich obszarów</w:t>
      </w:r>
      <w:r>
        <w:rPr>
          <w:rFonts w:asciiTheme="minorHAnsi" w:hAnsiTheme="minorHAnsi" w:cstheme="minorHAnsi"/>
          <w:b/>
          <w:bCs/>
          <w:color w:val="002060"/>
          <w:u w:val="single"/>
        </w:rPr>
        <w:t xml:space="preserve"> programu</w:t>
      </w:r>
      <w:r w:rsidRPr="00B97A38">
        <w:rPr>
          <w:rFonts w:asciiTheme="minorHAnsi" w:hAnsiTheme="minorHAnsi" w:cstheme="minorHAnsi"/>
          <w:b/>
          <w:bCs/>
          <w:color w:val="002060"/>
          <w:u w:val="single"/>
        </w:rPr>
        <w:t>:</w:t>
      </w:r>
    </w:p>
    <w:p w14:paraId="2917BEF9" w14:textId="77777777" w:rsidR="00B97A38" w:rsidRDefault="00B97A38" w:rsidP="00AD62AC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  <w:color w:val="002060"/>
        </w:rPr>
      </w:pPr>
    </w:p>
    <w:p w14:paraId="0097BD19" w14:textId="6DAA5EFC" w:rsidR="00AD62AC" w:rsidRDefault="00AD62AC" w:rsidP="00AD62AC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</w:rPr>
      </w:pPr>
      <w:r w:rsidRPr="00FF5C69">
        <w:rPr>
          <w:rFonts w:asciiTheme="minorHAnsi" w:hAnsiTheme="minorHAnsi" w:cstheme="minorHAnsi"/>
          <w:b/>
          <w:bCs/>
        </w:rPr>
        <w:t>Środki stanowiące wkład własny beneficjentów pomocy nie mogą pochodzić ze środków PFRON.</w:t>
      </w:r>
    </w:p>
    <w:p w14:paraId="56B7B732" w14:textId="60FBDCD1" w:rsidR="00F94A94" w:rsidRPr="00F94A94" w:rsidRDefault="00F94A94" w:rsidP="002D305F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39532E18" w14:textId="5FFE2636" w:rsidR="00F94A94" w:rsidRDefault="00F94A94" w:rsidP="002D305F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F94A94">
        <w:rPr>
          <w:rFonts w:asciiTheme="minorHAnsi" w:hAnsiTheme="minorHAnsi" w:cstheme="minorHAnsi"/>
          <w:b/>
          <w:bCs/>
          <w:sz w:val="26"/>
          <w:szCs w:val="26"/>
        </w:rPr>
        <w:t xml:space="preserve">Warunki </w:t>
      </w:r>
      <w:r w:rsidR="001D5B98">
        <w:rPr>
          <w:rFonts w:asciiTheme="minorHAnsi" w:hAnsiTheme="minorHAnsi" w:cstheme="minorHAnsi"/>
          <w:b/>
          <w:bCs/>
          <w:sz w:val="26"/>
          <w:szCs w:val="26"/>
        </w:rPr>
        <w:t>uczestnictwa w programie</w:t>
      </w:r>
      <w:r w:rsidRPr="00F94A94">
        <w:rPr>
          <w:rFonts w:asciiTheme="minorHAnsi" w:hAnsiTheme="minorHAnsi" w:cstheme="minorHAnsi"/>
          <w:b/>
          <w:bCs/>
          <w:sz w:val="26"/>
          <w:szCs w:val="26"/>
        </w:rPr>
        <w:t>:</w:t>
      </w:r>
    </w:p>
    <w:p w14:paraId="6A8C60FB" w14:textId="68306302" w:rsidR="001D5B98" w:rsidRDefault="001D5B98" w:rsidP="001D5B98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Nieposiadanie:</w:t>
      </w:r>
    </w:p>
    <w:p w14:paraId="26716CE7" w14:textId="77777777" w:rsidR="001D5B98" w:rsidRDefault="001D5B98" w:rsidP="001D5B98">
      <w:pPr>
        <w:pStyle w:val="NormalnyWeb"/>
        <w:numPr>
          <w:ilvl w:val="0"/>
          <w:numId w:val="31"/>
        </w:numPr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wymagalnych zobowiązań wobec PFRON,</w:t>
      </w:r>
    </w:p>
    <w:p w14:paraId="05DC16AA" w14:textId="7CA7BC34" w:rsidR="001D5B98" w:rsidRPr="00DD0AC0" w:rsidRDefault="001D5B98" w:rsidP="00DD0AC0">
      <w:pPr>
        <w:pStyle w:val="NormalnyWeb"/>
        <w:numPr>
          <w:ilvl w:val="0"/>
          <w:numId w:val="31"/>
        </w:numPr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zaległości w obowiązkowych wpłatach na PFRON,</w:t>
      </w:r>
    </w:p>
    <w:p w14:paraId="675E19EC" w14:textId="77777777" w:rsidR="001D5B98" w:rsidRDefault="001D5B98" w:rsidP="001D5B98">
      <w:pPr>
        <w:pStyle w:val="NormalnyWeb"/>
        <w:numPr>
          <w:ilvl w:val="0"/>
          <w:numId w:val="31"/>
        </w:numPr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wymagalnych zobowiązań wobec Zakładu Ubezpieczeń Społecznych i Urzędu Skarbowego.</w:t>
      </w:r>
    </w:p>
    <w:p w14:paraId="63D2ACFF" w14:textId="24439505" w:rsidR="00A80999" w:rsidRDefault="00A80999" w:rsidP="00A80999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</w:p>
    <w:p w14:paraId="4D8518B0" w14:textId="1A2E5506" w:rsidR="00FF5C69" w:rsidRPr="00B97A38" w:rsidRDefault="00AD62AC" w:rsidP="00A80999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u w:val="single"/>
        </w:rPr>
      </w:pPr>
      <w:r w:rsidRPr="00B97A38">
        <w:rPr>
          <w:rFonts w:asciiTheme="minorHAnsi" w:hAnsiTheme="minorHAnsi" w:cstheme="minorHAnsi"/>
          <w:b/>
          <w:bCs/>
          <w:color w:val="002060"/>
          <w:sz w:val="26"/>
          <w:szCs w:val="26"/>
          <w:u w:val="single"/>
        </w:rPr>
        <w:t xml:space="preserve">Terminy i miejsca składania wniosków przez </w:t>
      </w:r>
      <w:r w:rsidR="004E1ADD">
        <w:rPr>
          <w:rFonts w:asciiTheme="minorHAnsi" w:hAnsiTheme="minorHAnsi" w:cstheme="minorHAnsi"/>
          <w:b/>
          <w:bCs/>
          <w:color w:val="002060"/>
          <w:sz w:val="26"/>
          <w:szCs w:val="26"/>
          <w:u w:val="single"/>
        </w:rPr>
        <w:t>o</w:t>
      </w:r>
      <w:r w:rsidR="00D43D7F">
        <w:rPr>
          <w:rFonts w:asciiTheme="minorHAnsi" w:hAnsiTheme="minorHAnsi" w:cstheme="minorHAnsi"/>
          <w:b/>
          <w:bCs/>
          <w:color w:val="002060"/>
          <w:sz w:val="26"/>
          <w:szCs w:val="26"/>
          <w:u w:val="single"/>
        </w:rPr>
        <w:t>r</w:t>
      </w:r>
      <w:r w:rsidR="004E1ADD">
        <w:rPr>
          <w:rFonts w:asciiTheme="minorHAnsi" w:hAnsiTheme="minorHAnsi" w:cstheme="minorHAnsi"/>
          <w:b/>
          <w:bCs/>
          <w:color w:val="002060"/>
          <w:sz w:val="26"/>
          <w:szCs w:val="26"/>
          <w:u w:val="single"/>
        </w:rPr>
        <w:t>g</w:t>
      </w:r>
      <w:r w:rsidR="00D43D7F">
        <w:rPr>
          <w:rFonts w:asciiTheme="minorHAnsi" w:hAnsiTheme="minorHAnsi" w:cstheme="minorHAnsi"/>
          <w:b/>
          <w:bCs/>
          <w:color w:val="002060"/>
          <w:sz w:val="26"/>
          <w:szCs w:val="26"/>
          <w:u w:val="single"/>
        </w:rPr>
        <w:t>anizacje pozarządowe</w:t>
      </w:r>
      <w:r w:rsidRPr="00B97A38">
        <w:rPr>
          <w:rFonts w:asciiTheme="minorHAnsi" w:hAnsiTheme="minorHAnsi" w:cstheme="minorHAnsi"/>
          <w:b/>
          <w:bCs/>
          <w:color w:val="002060"/>
          <w:sz w:val="26"/>
          <w:szCs w:val="26"/>
          <w:u w:val="single"/>
        </w:rPr>
        <w:t>:</w:t>
      </w:r>
    </w:p>
    <w:p w14:paraId="39FD93FA" w14:textId="77777777" w:rsidR="00B97A38" w:rsidRPr="00AD62AC" w:rsidRDefault="00B97A38" w:rsidP="00A80999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</w:rPr>
      </w:pPr>
    </w:p>
    <w:p w14:paraId="301A7716" w14:textId="19CF7256" w:rsidR="00AD62AC" w:rsidRDefault="00AD62AC" w:rsidP="00310402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  <w:color w:val="FF0000"/>
          <w:u w:val="single"/>
        </w:rPr>
      </w:pPr>
      <w:r w:rsidRPr="00AD62AC">
        <w:rPr>
          <w:rFonts w:asciiTheme="minorHAnsi" w:hAnsiTheme="minorHAnsi" w:cstheme="minorHAnsi"/>
        </w:rPr>
        <w:t xml:space="preserve">- w przypadku </w:t>
      </w:r>
      <w:r w:rsidRPr="001B4B8B">
        <w:rPr>
          <w:rFonts w:asciiTheme="minorHAnsi" w:hAnsiTheme="minorHAnsi" w:cstheme="minorHAnsi"/>
          <w:b/>
          <w:bCs/>
          <w:u w:val="single"/>
        </w:rPr>
        <w:t>obszaru</w:t>
      </w:r>
      <w:r w:rsidR="00D43D7F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1B4B8B">
        <w:rPr>
          <w:rFonts w:asciiTheme="minorHAnsi" w:hAnsiTheme="minorHAnsi" w:cstheme="minorHAnsi"/>
          <w:b/>
          <w:bCs/>
          <w:u w:val="single"/>
        </w:rPr>
        <w:t>E</w:t>
      </w:r>
      <w:r>
        <w:rPr>
          <w:rFonts w:asciiTheme="minorHAnsi" w:hAnsiTheme="minorHAnsi" w:cstheme="minorHAnsi"/>
        </w:rPr>
        <w:t xml:space="preserve"> </w:t>
      </w:r>
      <w:r w:rsidR="00D43D7F">
        <w:rPr>
          <w:rFonts w:asciiTheme="minorHAnsi" w:hAnsiTheme="minorHAnsi" w:cstheme="minorHAnsi"/>
        </w:rPr>
        <w:t>organizacja pozarządowa</w:t>
      </w:r>
      <w:r>
        <w:rPr>
          <w:rFonts w:asciiTheme="minorHAnsi" w:hAnsiTheme="minorHAnsi" w:cstheme="minorHAnsi"/>
        </w:rPr>
        <w:t xml:space="preserve"> wniosek składa </w:t>
      </w:r>
      <w:r w:rsidRPr="001B4B8B">
        <w:rPr>
          <w:rFonts w:asciiTheme="minorHAnsi" w:hAnsiTheme="minorHAnsi" w:cstheme="minorHAnsi"/>
          <w:u w:val="single"/>
        </w:rPr>
        <w:t>bezpośrednio w Oddziale Małopolskim PFRON w Krakowie</w:t>
      </w:r>
      <w:r>
        <w:rPr>
          <w:rFonts w:asciiTheme="minorHAnsi" w:hAnsiTheme="minorHAnsi" w:cstheme="minorHAnsi"/>
        </w:rPr>
        <w:t xml:space="preserve"> </w:t>
      </w:r>
      <w:r w:rsidR="001B4B8B">
        <w:rPr>
          <w:rFonts w:asciiTheme="minorHAnsi" w:hAnsiTheme="minorHAnsi" w:cstheme="minorHAnsi"/>
        </w:rPr>
        <w:t xml:space="preserve"> ul. Na Zjeździe 11, 30-527 Kraków</w:t>
      </w:r>
      <w:r w:rsidR="00D43D7F">
        <w:rPr>
          <w:rFonts w:asciiTheme="minorHAnsi" w:hAnsiTheme="minorHAnsi" w:cstheme="minorHAnsi"/>
        </w:rPr>
        <w:t>,</w:t>
      </w:r>
      <w:r w:rsidR="001B4B8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 terminie </w:t>
      </w:r>
      <w:r w:rsidR="00D43D7F">
        <w:rPr>
          <w:rFonts w:asciiTheme="minorHAnsi" w:hAnsiTheme="minorHAnsi" w:cstheme="minorHAnsi"/>
        </w:rPr>
        <w:br/>
      </w:r>
      <w:r w:rsidRPr="00B97A38">
        <w:rPr>
          <w:rFonts w:asciiTheme="minorHAnsi" w:hAnsiTheme="minorHAnsi" w:cstheme="minorHAnsi"/>
          <w:b/>
          <w:bCs/>
          <w:color w:val="FF0000"/>
          <w:u w:val="single"/>
        </w:rPr>
        <w:t>o</w:t>
      </w:r>
      <w:r w:rsidR="00B97A38" w:rsidRPr="00B97A38">
        <w:rPr>
          <w:rFonts w:asciiTheme="minorHAnsi" w:hAnsiTheme="minorHAnsi" w:cstheme="minorHAnsi"/>
          <w:b/>
          <w:bCs/>
          <w:color w:val="FF0000"/>
          <w:u w:val="single"/>
        </w:rPr>
        <w:t xml:space="preserve">d 1 grudnia 2019 r. </w:t>
      </w:r>
      <w:r w:rsidRPr="00B97A38">
        <w:rPr>
          <w:rFonts w:asciiTheme="minorHAnsi" w:hAnsiTheme="minorHAnsi" w:cstheme="minorHAnsi"/>
          <w:b/>
          <w:bCs/>
          <w:color w:val="FF0000"/>
          <w:u w:val="single"/>
        </w:rPr>
        <w:t xml:space="preserve">do </w:t>
      </w:r>
      <w:r w:rsidR="00B97A38" w:rsidRPr="00B97A38">
        <w:rPr>
          <w:rFonts w:asciiTheme="minorHAnsi" w:hAnsiTheme="minorHAnsi" w:cstheme="minorHAnsi"/>
          <w:b/>
          <w:bCs/>
          <w:color w:val="FF0000"/>
          <w:u w:val="single"/>
        </w:rPr>
        <w:t xml:space="preserve">30 listopada 2020 r. </w:t>
      </w:r>
    </w:p>
    <w:p w14:paraId="2CBE49C0" w14:textId="77777777" w:rsidR="00B97A38" w:rsidRPr="00B97A38" w:rsidRDefault="00B97A38" w:rsidP="00310402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  <w:color w:val="FF0000"/>
          <w:u w:val="single"/>
        </w:rPr>
      </w:pPr>
    </w:p>
    <w:p w14:paraId="3DC7C896" w14:textId="394960CE" w:rsidR="0029391D" w:rsidRDefault="001B4B8B" w:rsidP="0029391D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w przypadku </w:t>
      </w:r>
      <w:r w:rsidRPr="001B4B8B">
        <w:rPr>
          <w:rFonts w:asciiTheme="minorHAnsi" w:hAnsiTheme="minorHAnsi" w:cstheme="minorHAnsi"/>
          <w:b/>
          <w:bCs/>
          <w:u w:val="single"/>
        </w:rPr>
        <w:t>pozostałych obszarów tj. B, C, D, F</w:t>
      </w:r>
      <w:r w:rsidRPr="001B4B8B">
        <w:rPr>
          <w:rFonts w:asciiTheme="minorHAnsi" w:hAnsiTheme="minorHAnsi" w:cstheme="minorHAnsi"/>
          <w:u w:val="single"/>
        </w:rPr>
        <w:t xml:space="preserve"> </w:t>
      </w:r>
      <w:r w:rsidR="003F2F3C">
        <w:rPr>
          <w:rFonts w:asciiTheme="minorHAnsi" w:hAnsiTheme="minorHAnsi" w:cstheme="minorHAnsi"/>
        </w:rPr>
        <w:t xml:space="preserve">, </w:t>
      </w:r>
      <w:r w:rsidR="0029391D">
        <w:rPr>
          <w:rFonts w:asciiTheme="minorHAnsi" w:hAnsiTheme="minorHAnsi" w:cstheme="minorHAnsi"/>
        </w:rPr>
        <w:t>W</w:t>
      </w:r>
      <w:r w:rsidR="0029391D" w:rsidRPr="001B4B8B">
        <w:rPr>
          <w:rFonts w:asciiTheme="minorHAnsi" w:hAnsiTheme="minorHAnsi" w:cstheme="minorHAnsi"/>
        </w:rPr>
        <w:t>nioski przyjmowane są</w:t>
      </w:r>
      <w:r w:rsidR="0029391D">
        <w:rPr>
          <w:rFonts w:asciiTheme="minorHAnsi" w:hAnsiTheme="minorHAnsi" w:cstheme="minorHAnsi"/>
        </w:rPr>
        <w:t xml:space="preserve"> przez Realizatorów programu tj. Powiaty</w:t>
      </w:r>
      <w:r w:rsidR="003F2F3C">
        <w:rPr>
          <w:rFonts w:asciiTheme="minorHAnsi" w:hAnsiTheme="minorHAnsi" w:cstheme="minorHAnsi"/>
        </w:rPr>
        <w:t xml:space="preserve"> w zależności od miejsca realizacji projektu:</w:t>
      </w:r>
    </w:p>
    <w:p w14:paraId="34670480" w14:textId="5C63A1B5" w:rsidR="0029391D" w:rsidRPr="008F3AA1" w:rsidRDefault="0029391D" w:rsidP="0029391D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3F2F3C">
        <w:rPr>
          <w:rFonts w:asciiTheme="minorHAnsi" w:hAnsiTheme="minorHAnsi" w:cstheme="minorHAnsi"/>
          <w:sz w:val="22"/>
          <w:szCs w:val="22"/>
        </w:rPr>
        <w:t xml:space="preserve">w przypadku </w:t>
      </w:r>
      <w:r w:rsidRPr="008F3AA1">
        <w:rPr>
          <w:rFonts w:asciiTheme="minorHAnsi" w:hAnsiTheme="minorHAnsi" w:cstheme="minorHAnsi"/>
          <w:sz w:val="22"/>
          <w:szCs w:val="22"/>
        </w:rPr>
        <w:t>powiat</w:t>
      </w:r>
      <w:r w:rsidR="003F2F3C">
        <w:rPr>
          <w:rFonts w:asciiTheme="minorHAnsi" w:hAnsiTheme="minorHAnsi" w:cstheme="minorHAnsi"/>
          <w:sz w:val="22"/>
          <w:szCs w:val="22"/>
        </w:rPr>
        <w:t>ów</w:t>
      </w:r>
      <w:r w:rsidRPr="008F3AA1">
        <w:rPr>
          <w:rFonts w:asciiTheme="minorHAnsi" w:hAnsiTheme="minorHAnsi" w:cstheme="minorHAnsi"/>
          <w:sz w:val="22"/>
          <w:szCs w:val="22"/>
        </w:rPr>
        <w:t xml:space="preserve"> ziemski</w:t>
      </w:r>
      <w:r w:rsidR="003F2F3C">
        <w:rPr>
          <w:rFonts w:asciiTheme="minorHAnsi" w:hAnsiTheme="minorHAnsi" w:cstheme="minorHAnsi"/>
          <w:sz w:val="22"/>
          <w:szCs w:val="22"/>
        </w:rPr>
        <w:t>ch</w:t>
      </w:r>
      <w:r w:rsidRPr="008F3AA1">
        <w:rPr>
          <w:rFonts w:asciiTheme="minorHAnsi" w:hAnsiTheme="minorHAnsi" w:cstheme="minorHAnsi"/>
          <w:sz w:val="22"/>
          <w:szCs w:val="22"/>
        </w:rPr>
        <w:t xml:space="preserve"> </w:t>
      </w:r>
      <w:r w:rsidR="003F2F3C">
        <w:rPr>
          <w:rFonts w:asciiTheme="minorHAnsi" w:hAnsiTheme="minorHAnsi" w:cstheme="minorHAnsi"/>
          <w:sz w:val="22"/>
          <w:szCs w:val="22"/>
        </w:rPr>
        <w:t>są to -</w:t>
      </w:r>
      <w:r w:rsidRPr="008F3AA1">
        <w:rPr>
          <w:rFonts w:asciiTheme="minorHAnsi" w:hAnsiTheme="minorHAnsi" w:cstheme="minorHAnsi"/>
          <w:sz w:val="22"/>
          <w:szCs w:val="22"/>
        </w:rPr>
        <w:t xml:space="preserve"> Powiatowe Centra Pomocy Rodzinie,</w:t>
      </w:r>
    </w:p>
    <w:p w14:paraId="6F246C74" w14:textId="753F746B" w:rsidR="0029391D" w:rsidRPr="008F3AA1" w:rsidRDefault="0029391D" w:rsidP="0029391D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F3AA1">
        <w:rPr>
          <w:rFonts w:asciiTheme="minorHAnsi" w:hAnsiTheme="minorHAnsi" w:cstheme="minorHAnsi"/>
          <w:sz w:val="22"/>
          <w:szCs w:val="22"/>
        </w:rPr>
        <w:t xml:space="preserve">- </w:t>
      </w:r>
      <w:bookmarkStart w:id="4" w:name="_Hlk25133688"/>
      <w:r w:rsidRPr="008F3AA1">
        <w:rPr>
          <w:rFonts w:asciiTheme="minorHAnsi" w:hAnsiTheme="minorHAnsi" w:cstheme="minorHAnsi"/>
          <w:sz w:val="22"/>
          <w:szCs w:val="22"/>
        </w:rPr>
        <w:t>w przypadku Miasta Krakowa</w:t>
      </w:r>
      <w:bookmarkEnd w:id="4"/>
      <w:r w:rsidRPr="008F3AA1">
        <w:rPr>
          <w:rFonts w:asciiTheme="minorHAnsi" w:hAnsiTheme="minorHAnsi" w:cstheme="minorHAnsi"/>
          <w:sz w:val="22"/>
          <w:szCs w:val="22"/>
        </w:rPr>
        <w:t>, Wydział Polityki Społecznej i Zdrowia ul. Dekerta 24, Kraków</w:t>
      </w:r>
      <w:r w:rsidR="003F2F3C">
        <w:rPr>
          <w:rFonts w:asciiTheme="minorHAnsi" w:hAnsiTheme="minorHAnsi" w:cstheme="minorHAnsi"/>
          <w:sz w:val="22"/>
          <w:szCs w:val="22"/>
        </w:rPr>
        <w:t>,</w:t>
      </w:r>
    </w:p>
    <w:p w14:paraId="636182B1" w14:textId="1E621AA5" w:rsidR="0029391D" w:rsidRPr="008F3AA1" w:rsidRDefault="0029391D" w:rsidP="0029391D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F3AA1">
        <w:rPr>
          <w:rFonts w:asciiTheme="minorHAnsi" w:hAnsiTheme="minorHAnsi" w:cstheme="minorHAnsi"/>
          <w:sz w:val="22"/>
          <w:szCs w:val="22"/>
        </w:rPr>
        <w:t>- w przypadku Miasta Nowy Sącz, Miejski Ośrodek Pomocy Społecznej ul. Żywiecka 13</w:t>
      </w:r>
      <w:r>
        <w:rPr>
          <w:rFonts w:asciiTheme="minorHAnsi" w:hAnsiTheme="minorHAnsi" w:cstheme="minorHAnsi"/>
          <w:sz w:val="22"/>
          <w:szCs w:val="22"/>
        </w:rPr>
        <w:t>, Nowy Sącz</w:t>
      </w:r>
      <w:r w:rsidR="003F2F3C">
        <w:rPr>
          <w:rFonts w:asciiTheme="minorHAnsi" w:hAnsiTheme="minorHAnsi" w:cstheme="minorHAnsi"/>
          <w:sz w:val="22"/>
          <w:szCs w:val="22"/>
        </w:rPr>
        <w:t>,</w:t>
      </w:r>
    </w:p>
    <w:p w14:paraId="2EDFB783" w14:textId="34A4E377" w:rsidR="0029391D" w:rsidRPr="008F3AA1" w:rsidRDefault="0029391D" w:rsidP="0029391D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F3AA1">
        <w:rPr>
          <w:rFonts w:asciiTheme="minorHAnsi" w:hAnsiTheme="minorHAnsi" w:cstheme="minorHAnsi"/>
          <w:sz w:val="22"/>
          <w:szCs w:val="22"/>
        </w:rPr>
        <w:t>- w przypadku Miasta Tarnów</w:t>
      </w:r>
      <w:r>
        <w:rPr>
          <w:rFonts w:asciiTheme="minorHAnsi" w:hAnsiTheme="minorHAnsi" w:cstheme="minorHAnsi"/>
          <w:sz w:val="22"/>
          <w:szCs w:val="22"/>
        </w:rPr>
        <w:t xml:space="preserve">, Wydział Zdrowia i Polityki Społecznej, ul. </w:t>
      </w:r>
      <w:proofErr w:type="spellStart"/>
      <w:r>
        <w:rPr>
          <w:rFonts w:asciiTheme="minorHAnsi" w:hAnsiTheme="minorHAnsi" w:cstheme="minorHAnsi"/>
          <w:sz w:val="22"/>
          <w:szCs w:val="22"/>
        </w:rPr>
        <w:t>Goldhammera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3, Tarnów</w:t>
      </w:r>
      <w:r w:rsidR="003F2F3C">
        <w:rPr>
          <w:rFonts w:asciiTheme="minorHAnsi" w:hAnsiTheme="minorHAnsi" w:cstheme="minorHAnsi"/>
          <w:sz w:val="22"/>
          <w:szCs w:val="22"/>
        </w:rPr>
        <w:t>,</w:t>
      </w:r>
    </w:p>
    <w:p w14:paraId="578FF60E" w14:textId="77777777" w:rsidR="0029391D" w:rsidRDefault="0029391D" w:rsidP="0029391D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terminach wyznaczonych przez poszczególne jednostki powiatowe.</w:t>
      </w:r>
    </w:p>
    <w:p w14:paraId="59D70234" w14:textId="77777777" w:rsidR="00AD62AC" w:rsidRPr="00AD62AC" w:rsidRDefault="00AD62AC" w:rsidP="00310402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</w:p>
    <w:p w14:paraId="037E6F75" w14:textId="18F3421A" w:rsidR="009C7895" w:rsidRDefault="00E920FC" w:rsidP="00974E87">
      <w:pPr>
        <w:tabs>
          <w:tab w:val="left" w:pos="426"/>
          <w:tab w:val="left" w:pos="709"/>
          <w:tab w:val="left" w:pos="993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Pozostałe dokumenty tj. p</w:t>
      </w:r>
      <w:r w:rsidR="00974E87" w:rsidRPr="00FF5C69">
        <w:rPr>
          <w:rFonts w:asciiTheme="minorHAnsi" w:hAnsiTheme="minorHAnsi" w:cstheme="minorHAnsi"/>
          <w:sz w:val="24"/>
          <w:szCs w:val="24"/>
        </w:rPr>
        <w:t xml:space="preserve">rocedury realizacji programu dostępne są na stronie internetowej PFRON </w:t>
      </w:r>
      <w:r w:rsidR="00974E87" w:rsidRPr="00FF5C69">
        <w:rPr>
          <w:rFonts w:asciiTheme="minorHAnsi" w:hAnsiTheme="minorHAnsi" w:cstheme="minorHAnsi"/>
          <w:b/>
          <w:color w:val="0000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www.pfron.org.pl</w:t>
      </w:r>
      <w:r w:rsidR="00974E87" w:rsidRPr="00FF5C69">
        <w:rPr>
          <w:rFonts w:asciiTheme="minorHAnsi" w:hAnsiTheme="minorHAnsi" w:cstheme="minorHAnsi"/>
          <w:sz w:val="24"/>
          <w:szCs w:val="24"/>
        </w:rPr>
        <w:t xml:space="preserve">, w zakładce „O Funduszu – Programy i zadania PFRON – Programy realizowane obecnie”. </w:t>
      </w:r>
    </w:p>
    <w:p w14:paraId="5B8F292E" w14:textId="77777777" w:rsidR="009C7895" w:rsidRDefault="009C7895" w:rsidP="00974E87">
      <w:pPr>
        <w:tabs>
          <w:tab w:val="left" w:pos="426"/>
          <w:tab w:val="left" w:pos="709"/>
          <w:tab w:val="left" w:pos="993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3659DE" w14:textId="02B9A2A8" w:rsidR="00974E87" w:rsidRDefault="00974E87" w:rsidP="00974E87">
      <w:pPr>
        <w:tabs>
          <w:tab w:val="left" w:pos="426"/>
          <w:tab w:val="left" w:pos="709"/>
          <w:tab w:val="left" w:pos="993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5C69">
        <w:rPr>
          <w:rFonts w:asciiTheme="minorHAnsi" w:hAnsiTheme="minorHAnsi" w:cstheme="minorHAnsi"/>
          <w:sz w:val="24"/>
          <w:szCs w:val="24"/>
        </w:rPr>
        <w:t>Zapraszamy do kontaktu z Oddziałem Małopolskim PFRON w celu uzyskania szczegółowych informacji</w:t>
      </w:r>
      <w:r w:rsidR="009C7895">
        <w:rPr>
          <w:rFonts w:asciiTheme="minorHAnsi" w:hAnsiTheme="minorHAnsi" w:cstheme="minorHAnsi"/>
          <w:sz w:val="24"/>
          <w:szCs w:val="24"/>
        </w:rPr>
        <w:t xml:space="preserve"> – Bogusława Słońska 0-12 31-21-418, mail: </w:t>
      </w:r>
      <w:hyperlink r:id="rId16" w:history="1">
        <w:r w:rsidR="009C7895" w:rsidRPr="006D6A73">
          <w:rPr>
            <w:rStyle w:val="Hipercze"/>
            <w:rFonts w:asciiTheme="minorHAnsi" w:hAnsiTheme="minorHAnsi" w:cstheme="minorHAnsi"/>
            <w:sz w:val="24"/>
            <w:szCs w:val="24"/>
          </w:rPr>
          <w:t>bslonska@pfron.org.pl</w:t>
        </w:r>
      </w:hyperlink>
    </w:p>
    <w:p w14:paraId="1ABD6ADB" w14:textId="77777777" w:rsidR="009C7895" w:rsidRPr="00FF5C69" w:rsidRDefault="009C7895" w:rsidP="00974E87">
      <w:pPr>
        <w:tabs>
          <w:tab w:val="left" w:pos="426"/>
          <w:tab w:val="left" w:pos="709"/>
          <w:tab w:val="left" w:pos="993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12260C1" w14:textId="77777777" w:rsidR="00974E87" w:rsidRPr="00FF5C69" w:rsidRDefault="00974E87" w:rsidP="00974E87">
      <w:pPr>
        <w:rPr>
          <w:rFonts w:asciiTheme="minorHAnsi" w:hAnsiTheme="minorHAnsi" w:cstheme="minorHAnsi"/>
        </w:rPr>
      </w:pPr>
    </w:p>
    <w:sectPr w:rsidR="00974E87" w:rsidRPr="00FF5C69" w:rsidSect="00E450D6">
      <w:type w:val="continuous"/>
      <w:pgSz w:w="11906" w:h="16838"/>
      <w:pgMar w:top="0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837F8" w14:textId="77777777" w:rsidR="008256DA" w:rsidRDefault="008256DA">
      <w:pPr>
        <w:spacing w:after="0" w:line="240" w:lineRule="auto"/>
      </w:pPr>
      <w:r>
        <w:separator/>
      </w:r>
    </w:p>
  </w:endnote>
  <w:endnote w:type="continuationSeparator" w:id="0">
    <w:p w14:paraId="203A7DC4" w14:textId="77777777" w:rsidR="008256DA" w:rsidRDefault="008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5E491" w14:textId="77777777" w:rsidR="0079581E" w:rsidRDefault="005B4445">
    <w:pPr>
      <w:pStyle w:val="Stopka"/>
    </w:pPr>
    <w:r>
      <w:rPr>
        <w:noProof/>
      </w:rPr>
      <w:drawing>
        <wp:anchor distT="0" distB="0" distL="114300" distR="114300" simplePos="0" relativeHeight="251665920" behindDoc="1" locked="0" layoutInCell="1" allowOverlap="1" wp14:anchorId="78B164A6" wp14:editId="486F2320">
          <wp:simplePos x="0" y="0"/>
          <wp:positionH relativeFrom="column">
            <wp:posOffset>-900430</wp:posOffset>
          </wp:positionH>
          <wp:positionV relativeFrom="paragraph">
            <wp:posOffset>243527</wp:posOffset>
          </wp:positionV>
          <wp:extent cx="7589384" cy="648209"/>
          <wp:effectExtent l="0" t="0" r="0" b="0"/>
          <wp:wrapNone/>
          <wp:docPr id="9" name="Obraz 9" descr="ul. Na Zjeździe 11 30-527 Kraków. POLSKA tel. +4812 31214 00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84" cy="648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22C7F" w14:textId="77777777" w:rsidR="0079581E" w:rsidRDefault="00945190">
    <w:pPr>
      <w:pStyle w:val="Stopka"/>
    </w:pPr>
    <w:r>
      <w:rPr>
        <w:noProof/>
      </w:rPr>
      <w:drawing>
        <wp:anchor distT="0" distB="0" distL="114300" distR="114300" simplePos="0" relativeHeight="251662848" behindDoc="1" locked="0" layoutInCell="1" allowOverlap="1" wp14:anchorId="71A28CFC" wp14:editId="04079D6E">
          <wp:simplePos x="0" y="0"/>
          <wp:positionH relativeFrom="column">
            <wp:posOffset>-900430</wp:posOffset>
          </wp:positionH>
          <wp:positionV relativeFrom="paragraph">
            <wp:posOffset>243527</wp:posOffset>
          </wp:positionV>
          <wp:extent cx="7604155" cy="649471"/>
          <wp:effectExtent l="0" t="0" r="0" b="0"/>
          <wp:wrapNone/>
          <wp:docPr id="11" name="Obraz 11" descr="ul. Na Zjeździe 11 30-527 Kraków. POLSKA tel. +4812 31214 00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155" cy="649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537B5" w14:textId="77777777" w:rsidR="008256DA" w:rsidRDefault="008256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938245" w14:textId="77777777" w:rsidR="008256DA" w:rsidRDefault="00825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0AE40" w14:textId="77777777" w:rsidR="0079581E" w:rsidRDefault="0079581E">
    <w:pPr>
      <w:pStyle w:val="Nagwek"/>
    </w:pP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2C32E" w14:textId="77777777" w:rsidR="00265742" w:rsidRDefault="00265742" w:rsidP="00132623">
    <w:pPr>
      <w:pStyle w:val="Podstawowyakapitowy"/>
      <w:spacing w:before="2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6AA34EFA" wp14:editId="1619AA2F">
          <wp:simplePos x="0" y="0"/>
          <wp:positionH relativeFrom="column">
            <wp:posOffset>-897013</wp:posOffset>
          </wp:positionH>
          <wp:positionV relativeFrom="paragraph">
            <wp:posOffset>-722630</wp:posOffset>
          </wp:positionV>
          <wp:extent cx="7562848" cy="1045770"/>
          <wp:effectExtent l="0" t="0" r="635" b="2540"/>
          <wp:wrapNone/>
          <wp:docPr id="10" name="Obraz 10" descr="Logo Państwowego Funduszu Rehabilitacji Osób Niepełnosprawnych, napis Oddział Mało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068E95" w14:textId="77777777" w:rsidR="00FA6CB1" w:rsidRDefault="00FA6CB1" w:rsidP="00132623">
    <w:pPr>
      <w:pStyle w:val="Podstawowyakapitowy"/>
      <w:spacing w:before="20" w:line="240" w:lineRule="auto"/>
      <w:rPr>
        <w:noProof/>
      </w:rPr>
    </w:pPr>
  </w:p>
  <w:p w14:paraId="3D98BFEC" w14:textId="77777777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-"/>
      <w:lvlJc w:val="left"/>
      <w:pPr>
        <w:tabs>
          <w:tab w:val="num" w:pos="1551"/>
        </w:tabs>
      </w:pPr>
      <w:rPr>
        <w:rFonts w:ascii="OpenSymbol" w:hAnsi="OpenSymbol"/>
      </w:rPr>
    </w:lvl>
  </w:abstractNum>
  <w:abstractNum w:abstractNumId="1" w15:restartNumberingAfterBreak="0">
    <w:nsid w:val="00000003"/>
    <w:multiLevelType w:val="singleLevel"/>
    <w:tmpl w:val="E78C8478"/>
    <w:name w:val="WW8Num10"/>
    <w:lvl w:ilvl="0">
      <w:start w:val="1"/>
      <w:numFmt w:val="lowerLetter"/>
      <w:lvlText w:val="%1)"/>
      <w:lvlJc w:val="left"/>
      <w:pPr>
        <w:tabs>
          <w:tab w:val="num" w:pos="1247"/>
        </w:tabs>
      </w:pPr>
      <w:rPr>
        <w:rFonts w:asciiTheme="minorHAnsi" w:eastAsia="Times New Roman" w:hAnsiTheme="minorHAnsi" w:cstheme="minorHAnsi"/>
        <w:b w:val="0"/>
        <w:i w:val="0"/>
        <w:color w:val="auto"/>
        <w:sz w:val="24"/>
      </w:rPr>
    </w:lvl>
  </w:abstractNum>
  <w:abstractNum w:abstractNumId="2" w15:restartNumberingAfterBreak="0">
    <w:nsid w:val="00000007"/>
    <w:multiLevelType w:val="singleLevel"/>
    <w:tmpl w:val="00000007"/>
    <w:name w:val="WW8Num28"/>
    <w:lvl w:ilvl="0">
      <w:start w:val="1"/>
      <w:numFmt w:val="decimal"/>
      <w:lvlText w:val="%1)"/>
      <w:lvlJc w:val="left"/>
      <w:pPr>
        <w:tabs>
          <w:tab w:val="num" w:pos="6408"/>
        </w:tabs>
      </w:pPr>
    </w:lvl>
  </w:abstractNum>
  <w:abstractNum w:abstractNumId="3" w15:restartNumberingAfterBreak="0">
    <w:nsid w:val="0000000C"/>
    <w:multiLevelType w:val="singleLevel"/>
    <w:tmpl w:val="0000000C"/>
    <w:name w:val="WW8Num52"/>
    <w:lvl w:ilvl="0">
      <w:start w:val="1"/>
      <w:numFmt w:val="lowerLetter"/>
      <w:lvlText w:val="%1)"/>
      <w:lvlJc w:val="left"/>
      <w:pPr>
        <w:tabs>
          <w:tab w:val="num" w:pos="1191"/>
        </w:tabs>
      </w:pPr>
      <w:rPr>
        <w:rFonts w:ascii="Arial" w:hAnsi="Arial"/>
        <w:b w:val="0"/>
        <w:i w:val="0"/>
        <w:sz w:val="24"/>
      </w:rPr>
    </w:lvl>
  </w:abstractNum>
  <w:abstractNum w:abstractNumId="4" w15:restartNumberingAfterBreak="0">
    <w:nsid w:val="048B6E45"/>
    <w:multiLevelType w:val="hybridMultilevel"/>
    <w:tmpl w:val="18F6F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0A601C0">
      <w:start w:val="1"/>
      <w:numFmt w:val="decimal"/>
      <w:lvlText w:val="%2)"/>
      <w:lvlJc w:val="left"/>
      <w:pPr>
        <w:ind w:left="786" w:hanging="360"/>
      </w:pPr>
      <w:rPr>
        <w:color w:val="auto"/>
      </w:rPr>
    </w:lvl>
    <w:lvl w:ilvl="2" w:tplc="04150019">
      <w:start w:val="1"/>
      <w:numFmt w:val="lowerLetter"/>
      <w:lvlText w:val="%3."/>
      <w:lvlJc w:val="left"/>
      <w:pPr>
        <w:ind w:left="2340" w:hanging="36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3E40D9"/>
    <w:multiLevelType w:val="hybridMultilevel"/>
    <w:tmpl w:val="2766F1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A2D91"/>
    <w:multiLevelType w:val="hybridMultilevel"/>
    <w:tmpl w:val="A532F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D564C7"/>
    <w:multiLevelType w:val="hybridMultilevel"/>
    <w:tmpl w:val="56DEDD2C"/>
    <w:lvl w:ilvl="0" w:tplc="11E4BA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9653AA"/>
    <w:multiLevelType w:val="hybridMultilevel"/>
    <w:tmpl w:val="AF422D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A34AC"/>
    <w:multiLevelType w:val="hybridMultilevel"/>
    <w:tmpl w:val="E828D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F0485"/>
    <w:multiLevelType w:val="hybridMultilevel"/>
    <w:tmpl w:val="79228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776FBF"/>
    <w:multiLevelType w:val="hybridMultilevel"/>
    <w:tmpl w:val="88FA7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82E9C"/>
    <w:multiLevelType w:val="hybridMultilevel"/>
    <w:tmpl w:val="D6BED66E"/>
    <w:lvl w:ilvl="0" w:tplc="5EBA7628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E87B71"/>
    <w:multiLevelType w:val="hybridMultilevel"/>
    <w:tmpl w:val="25EA0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F2C25"/>
    <w:multiLevelType w:val="hybridMultilevel"/>
    <w:tmpl w:val="7D664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FE757D"/>
    <w:multiLevelType w:val="hybridMultilevel"/>
    <w:tmpl w:val="D812C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D2065"/>
    <w:multiLevelType w:val="hybridMultilevel"/>
    <w:tmpl w:val="A210C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EE6105"/>
    <w:multiLevelType w:val="hybridMultilevel"/>
    <w:tmpl w:val="0512D88A"/>
    <w:lvl w:ilvl="0" w:tplc="04150011">
      <w:start w:val="6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7F662E"/>
    <w:multiLevelType w:val="hybridMultilevel"/>
    <w:tmpl w:val="A6024E18"/>
    <w:lvl w:ilvl="0" w:tplc="632CF070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161B05"/>
    <w:multiLevelType w:val="hybridMultilevel"/>
    <w:tmpl w:val="CE2CE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BF28D6"/>
    <w:multiLevelType w:val="hybridMultilevel"/>
    <w:tmpl w:val="FEC8C994"/>
    <w:lvl w:ilvl="0" w:tplc="DFBCE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3003C0"/>
    <w:multiLevelType w:val="hybridMultilevel"/>
    <w:tmpl w:val="AB9C0636"/>
    <w:lvl w:ilvl="0" w:tplc="B2A02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2"/>
  </w:num>
  <w:num w:numId="4">
    <w:abstractNumId w:val="28"/>
  </w:num>
  <w:num w:numId="5">
    <w:abstractNumId w:val="6"/>
  </w:num>
  <w:num w:numId="6">
    <w:abstractNumId w:val="33"/>
  </w:num>
  <w:num w:numId="7">
    <w:abstractNumId w:val="18"/>
  </w:num>
  <w:num w:numId="8">
    <w:abstractNumId w:val="5"/>
  </w:num>
  <w:num w:numId="9">
    <w:abstractNumId w:val="15"/>
  </w:num>
  <w:num w:numId="10">
    <w:abstractNumId w:val="21"/>
  </w:num>
  <w:num w:numId="11">
    <w:abstractNumId w:val="37"/>
  </w:num>
  <w:num w:numId="12">
    <w:abstractNumId w:val="35"/>
  </w:num>
  <w:num w:numId="13">
    <w:abstractNumId w:val="30"/>
  </w:num>
  <w:num w:numId="14">
    <w:abstractNumId w:val="24"/>
  </w:num>
  <w:num w:numId="15">
    <w:abstractNumId w:val="27"/>
  </w:num>
  <w:num w:numId="16">
    <w:abstractNumId w:val="34"/>
  </w:num>
  <w:num w:numId="17">
    <w:abstractNumId w:val="38"/>
  </w:num>
  <w:num w:numId="18">
    <w:abstractNumId w:val="26"/>
  </w:num>
  <w:num w:numId="19">
    <w:abstractNumId w:val="17"/>
  </w:num>
  <w:num w:numId="20">
    <w:abstractNumId w:val="8"/>
  </w:num>
  <w:num w:numId="21">
    <w:abstractNumId w:val="19"/>
  </w:num>
  <w:num w:numId="22">
    <w:abstractNumId w:val="12"/>
  </w:num>
  <w:num w:numId="23">
    <w:abstractNumId w:val="14"/>
  </w:num>
  <w:num w:numId="24">
    <w:abstractNumId w:val="31"/>
  </w:num>
  <w:num w:numId="25">
    <w:abstractNumId w:val="7"/>
  </w:num>
  <w:num w:numId="26">
    <w:abstractNumId w:val="39"/>
  </w:num>
  <w:num w:numId="27">
    <w:abstractNumId w:val="36"/>
  </w:num>
  <w:num w:numId="28">
    <w:abstractNumId w:val="10"/>
  </w:num>
  <w:num w:numId="29">
    <w:abstractNumId w:val="22"/>
  </w:num>
  <w:num w:numId="30">
    <w:abstractNumId w:val="23"/>
  </w:num>
  <w:num w:numId="31">
    <w:abstractNumId w:val="16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20"/>
  </w:num>
  <w:num w:numId="37">
    <w:abstractNumId w:val="13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B1"/>
    <w:rsid w:val="00023201"/>
    <w:rsid w:val="00046AA9"/>
    <w:rsid w:val="000477B4"/>
    <w:rsid w:val="00050604"/>
    <w:rsid w:val="00053CA8"/>
    <w:rsid w:val="00091E7E"/>
    <w:rsid w:val="00092842"/>
    <w:rsid w:val="000A34FB"/>
    <w:rsid w:val="0012051D"/>
    <w:rsid w:val="00132623"/>
    <w:rsid w:val="0014029D"/>
    <w:rsid w:val="00153F83"/>
    <w:rsid w:val="00161E95"/>
    <w:rsid w:val="00163201"/>
    <w:rsid w:val="00186DA5"/>
    <w:rsid w:val="001B4B8B"/>
    <w:rsid w:val="001D16E8"/>
    <w:rsid w:val="001D5B98"/>
    <w:rsid w:val="002262D5"/>
    <w:rsid w:val="002461E7"/>
    <w:rsid w:val="00265742"/>
    <w:rsid w:val="0029391D"/>
    <w:rsid w:val="002A3319"/>
    <w:rsid w:val="002D2710"/>
    <w:rsid w:val="002D305F"/>
    <w:rsid w:val="002F6685"/>
    <w:rsid w:val="00310402"/>
    <w:rsid w:val="00323140"/>
    <w:rsid w:val="00342BCC"/>
    <w:rsid w:val="003436A6"/>
    <w:rsid w:val="00344CF5"/>
    <w:rsid w:val="00347476"/>
    <w:rsid w:val="00352F0F"/>
    <w:rsid w:val="00387E8F"/>
    <w:rsid w:val="003B48DF"/>
    <w:rsid w:val="003E039F"/>
    <w:rsid w:val="003E7B6D"/>
    <w:rsid w:val="003F2F3C"/>
    <w:rsid w:val="0041072C"/>
    <w:rsid w:val="004124EF"/>
    <w:rsid w:val="00444F91"/>
    <w:rsid w:val="00447487"/>
    <w:rsid w:val="00454EFE"/>
    <w:rsid w:val="004D7961"/>
    <w:rsid w:val="004E1ADD"/>
    <w:rsid w:val="00502415"/>
    <w:rsid w:val="0050392F"/>
    <w:rsid w:val="005070F0"/>
    <w:rsid w:val="0053414B"/>
    <w:rsid w:val="00546DEE"/>
    <w:rsid w:val="00551049"/>
    <w:rsid w:val="00567974"/>
    <w:rsid w:val="005B4445"/>
    <w:rsid w:val="005D65EC"/>
    <w:rsid w:val="0062731B"/>
    <w:rsid w:val="00633FB3"/>
    <w:rsid w:val="00644574"/>
    <w:rsid w:val="00645141"/>
    <w:rsid w:val="0066698B"/>
    <w:rsid w:val="006771E9"/>
    <w:rsid w:val="006952C4"/>
    <w:rsid w:val="006B3880"/>
    <w:rsid w:val="006E60D7"/>
    <w:rsid w:val="006F070C"/>
    <w:rsid w:val="00717D5D"/>
    <w:rsid w:val="00742C69"/>
    <w:rsid w:val="007940C5"/>
    <w:rsid w:val="0079581E"/>
    <w:rsid w:val="007C0BE1"/>
    <w:rsid w:val="007D1C8E"/>
    <w:rsid w:val="007D38C5"/>
    <w:rsid w:val="007E2C1D"/>
    <w:rsid w:val="007E3988"/>
    <w:rsid w:val="0080060F"/>
    <w:rsid w:val="008202B0"/>
    <w:rsid w:val="008256DA"/>
    <w:rsid w:val="00825AE5"/>
    <w:rsid w:val="00832CAB"/>
    <w:rsid w:val="00835309"/>
    <w:rsid w:val="00866193"/>
    <w:rsid w:val="0087068C"/>
    <w:rsid w:val="00894D9E"/>
    <w:rsid w:val="008B3061"/>
    <w:rsid w:val="008B308A"/>
    <w:rsid w:val="008C0DD2"/>
    <w:rsid w:val="008C39CF"/>
    <w:rsid w:val="008C6298"/>
    <w:rsid w:val="008F09E6"/>
    <w:rsid w:val="008F4841"/>
    <w:rsid w:val="00912B41"/>
    <w:rsid w:val="0092417A"/>
    <w:rsid w:val="0092652F"/>
    <w:rsid w:val="00945190"/>
    <w:rsid w:val="00946765"/>
    <w:rsid w:val="00960CF1"/>
    <w:rsid w:val="00974E87"/>
    <w:rsid w:val="009C7895"/>
    <w:rsid w:val="00A23326"/>
    <w:rsid w:val="00A67795"/>
    <w:rsid w:val="00A80999"/>
    <w:rsid w:val="00A94D81"/>
    <w:rsid w:val="00AA1C80"/>
    <w:rsid w:val="00AC1539"/>
    <w:rsid w:val="00AC3B8E"/>
    <w:rsid w:val="00AD62AC"/>
    <w:rsid w:val="00AE259D"/>
    <w:rsid w:val="00B04DF2"/>
    <w:rsid w:val="00B160C0"/>
    <w:rsid w:val="00B26F75"/>
    <w:rsid w:val="00B27DF3"/>
    <w:rsid w:val="00B40568"/>
    <w:rsid w:val="00B4489A"/>
    <w:rsid w:val="00B66B2F"/>
    <w:rsid w:val="00B71470"/>
    <w:rsid w:val="00B90116"/>
    <w:rsid w:val="00B90A5A"/>
    <w:rsid w:val="00B97A38"/>
    <w:rsid w:val="00BD2BDD"/>
    <w:rsid w:val="00C04E3A"/>
    <w:rsid w:val="00C72B8F"/>
    <w:rsid w:val="00C97968"/>
    <w:rsid w:val="00D25D38"/>
    <w:rsid w:val="00D43D7F"/>
    <w:rsid w:val="00D44CF7"/>
    <w:rsid w:val="00D526F6"/>
    <w:rsid w:val="00D928EB"/>
    <w:rsid w:val="00D9647D"/>
    <w:rsid w:val="00DA31BE"/>
    <w:rsid w:val="00DC21DC"/>
    <w:rsid w:val="00DD0AC0"/>
    <w:rsid w:val="00DF0878"/>
    <w:rsid w:val="00E01178"/>
    <w:rsid w:val="00E06F44"/>
    <w:rsid w:val="00E302A6"/>
    <w:rsid w:val="00E441DC"/>
    <w:rsid w:val="00E450D6"/>
    <w:rsid w:val="00E920FC"/>
    <w:rsid w:val="00EC5246"/>
    <w:rsid w:val="00EE2184"/>
    <w:rsid w:val="00F21BFA"/>
    <w:rsid w:val="00F227C6"/>
    <w:rsid w:val="00F43CA8"/>
    <w:rsid w:val="00F50847"/>
    <w:rsid w:val="00F77A0D"/>
    <w:rsid w:val="00F94A94"/>
    <w:rsid w:val="00FA6CB1"/>
    <w:rsid w:val="00FB4341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AE804"/>
  <w15:docId w15:val="{713E374A-14A9-4CCD-AAF8-A38DF0E3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76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7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slonska@pfron.org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0</TotalTime>
  <Pages>6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dorota</cp:lastModifiedBy>
  <cp:revision>2</cp:revision>
  <cp:lastPrinted>2018-05-16T10:18:00Z</cp:lastPrinted>
  <dcterms:created xsi:type="dcterms:W3CDTF">2020-01-20T13:14:00Z</dcterms:created>
  <dcterms:modified xsi:type="dcterms:W3CDTF">2020-01-20T13:14:00Z</dcterms:modified>
</cp:coreProperties>
</file>